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b5b9" w14:textId="958b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Солтүстік Қазақстан облысы Мағжан Жұмабаев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ауданының әкімдігінің 2013 жылғы 24 желтоқсандағы N 508 қаулысы. Солтүстік Қазақстан облысының Әділет департаментінде 2014 жылғы 22 қаңтарда N 2510 болып тіркелді. Күші жойылды - Солтүстік Қазақстан облысы Мағжан Жұмабаев ауданы әкімдігінің 2014 жылғы 31 шілдедегі N 289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әкімдігінің 31.07.2014 </w:t>
      </w:r>
      <w:r>
        <w:rPr>
          <w:rFonts w:ascii="Times New Roman"/>
          <w:b w:val="false"/>
          <w:i w:val="false"/>
          <w:color w:val="ff0000"/>
          <w:sz w:val="28"/>
        </w:rPr>
        <w:t>N 289</w:t>
      </w:r>
      <w:r>
        <w:rPr>
          <w:rFonts w:ascii="Times New Roman"/>
          <w:b w:val="false"/>
          <w:i w:val="false"/>
          <w:color w:val="ff0000"/>
          <w:sz w:val="28"/>
        </w:rPr>
        <w:t xml:space="preserve"> қаулысымен</w:t>
      </w:r>
    </w:p>
    <w:bookmarkStart w:name="z1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20-бабы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қоғамдық жұмыстарға жұмыссыз азаматтарды бөлуді тәртіпке салу мақсатында,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2014 жылы Мағжан Жұмабаев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2014 жылға арналған қаржыландыру көздері және қоғамдық жұмыс көлемі, түрлері, ұйымдар </w:t>
      </w:r>
      <w:r>
        <w:rPr>
          <w:rFonts w:ascii="Times New Roman"/>
          <w:b w:val="false"/>
          <w:i w:val="false"/>
          <w:color w:val="000000"/>
          <w:sz w:val="28"/>
        </w:rPr>
        <w:t>Тізбесі</w:t>
      </w:r>
      <w:r>
        <w:rPr>
          <w:rFonts w:ascii="Times New Roman"/>
          <w:b w:val="false"/>
          <w:i w:val="false"/>
          <w:color w:val="000000"/>
          <w:sz w:val="28"/>
        </w:rPr>
        <w:t xml:space="preserve"> (бұдан әрі мәтін бойынша Тізбе) қосымшаға сәйкес бекітілсін.</w:t>
      </w:r>
      <w:r>
        <w:br/>
      </w:r>
      <w:r>
        <w:rPr>
          <w:rFonts w:ascii="Times New Roman"/>
          <w:b w:val="false"/>
          <w:i w:val="false"/>
          <w:color w:val="000000"/>
          <w:sz w:val="28"/>
        </w:rPr>
        <w:t>
</w:t>
      </w:r>
      <w:r>
        <w:rPr>
          <w:rFonts w:ascii="Times New Roman"/>
          <w:b w:val="false"/>
          <w:i w:val="false"/>
          <w:color w:val="000000"/>
          <w:sz w:val="28"/>
        </w:rPr>
        <w:t>
      3. «Солтүстік Қазақстан облысы Мағжан Жұмабаев ауданының жұмыспен қамту және әлеуметтік бағдарламалар бөлімі» мемлекеттік мекемесі бекітілген </w:t>
      </w:r>
      <w:r>
        <w:rPr>
          <w:rFonts w:ascii="Times New Roman"/>
          <w:b w:val="false"/>
          <w:i w:val="false"/>
          <w:color w:val="000000"/>
          <w:sz w:val="28"/>
        </w:rPr>
        <w:t>Тізбеге</w:t>
      </w:r>
      <w:r>
        <w:rPr>
          <w:rFonts w:ascii="Times New Roman"/>
          <w:b w:val="false"/>
          <w:i w:val="false"/>
          <w:color w:val="000000"/>
          <w:sz w:val="28"/>
        </w:rPr>
        <w:t xml:space="preserve">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
      4. Сәйкес қаржы жылына қоғамдық жұмыстарға сұраныс пен ұсыныс анықталсын:</w:t>
      </w:r>
      <w:r>
        <w:br/>
      </w:r>
      <w:r>
        <w:rPr>
          <w:rFonts w:ascii="Times New Roman"/>
          <w:b w:val="false"/>
          <w:i w:val="false"/>
          <w:color w:val="000000"/>
          <w:sz w:val="28"/>
        </w:rPr>
        <w:t>
      жұмыс орын қажеттілігіне өтінім бергендер саны - 101 адам;</w:t>
      </w:r>
      <w:r>
        <w:br/>
      </w:r>
      <w:r>
        <w:rPr>
          <w:rFonts w:ascii="Times New Roman"/>
          <w:b w:val="false"/>
          <w:i w:val="false"/>
          <w:color w:val="000000"/>
          <w:sz w:val="28"/>
        </w:rPr>
        <w:t>
      жұмыс орын қажеттілігі бекітілгендер саны - 101 адам.</w:t>
      </w:r>
      <w:r>
        <w:br/>
      </w:r>
      <w:r>
        <w:rPr>
          <w:rFonts w:ascii="Times New Roman"/>
          <w:b w:val="false"/>
          <w:i w:val="false"/>
          <w:color w:val="000000"/>
          <w:sz w:val="28"/>
        </w:rPr>
        <w:t>
</w:t>
      </w:r>
      <w:r>
        <w:rPr>
          <w:rFonts w:ascii="Times New Roman"/>
          <w:b w:val="false"/>
          <w:i w:val="false"/>
          <w:color w:val="000000"/>
          <w:sz w:val="28"/>
        </w:rPr>
        <w:t>
      5. Қоғамдық қызметкерлердің жалақысы Қазақстан Республикасының қолданыстағы Заңнамасына сәйкес 1,5 ең төменгі жалақы көлемінде сәйкес қаржылық жылға орнатылсын. Қоғамдық жұмыстардың ұйымдастырылуын қаржыландыру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 Қоғамдық жұмыстардың шарттары аптасына 5 жұмыс күні екі демалыс күні (сенбі, жексенбі) сегіз сағаттық жұмыс күні, түскі үзіліс 1 сағат ұзақтығымен анықталынады,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
      7. Осы қаулының орындалуын Солтүстік Қазақстан облысы Мағжан Жұмабаев ауданы әкімінің орынбасары Ж. Т. Есдәулетовке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 күннен бастап күнтізбелік он күн өткеннен кейін қолданысқа енгізіледі және 2014 жылғы 1 қаңтардағы пайда болған құқықтық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ауданының әкімі                Қ. Пішенбаев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сот актілерін орындау қомитетінің</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сот актілерін орындау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басшысы                Р. А. Базылов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 Комитетінің</w:t>
      </w:r>
      <w:r>
        <w:br/>
      </w:r>
      <w:r>
        <w:rPr>
          <w:rFonts w:ascii="Times New Roman"/>
          <w:b w:val="false"/>
          <w:i w:val="false"/>
          <w:color w:val="000000"/>
          <w:sz w:val="28"/>
        </w:rPr>
        <w:t>
</w:t>
      </w:r>
      <w:r>
        <w:rPr>
          <w:rFonts w:ascii="Times New Roman"/>
          <w:b w:val="false"/>
          <w:i/>
          <w:color w:val="000000"/>
          <w:sz w:val="28"/>
        </w:rPr>
        <w:t>      Солтүстік Қазақстан облысы бойынша</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бастығы әділет кеңесшісі                        Ж.М. Ілияс</w:t>
      </w:r>
    </w:p>
    <w:p>
      <w:pPr>
        <w:spacing w:after="0"/>
        <w:ind w:left="0"/>
        <w:jc w:val="both"/>
      </w:pPr>
      <w:r>
        <w:rPr>
          <w:rFonts w:ascii="Times New Roman"/>
          <w:b w:val="false"/>
          <w:i/>
          <w:color w:val="000000"/>
          <w:sz w:val="28"/>
        </w:rPr>
        <w:t>      Қазақстан Республикасы Қорғаныс</w:t>
      </w:r>
      <w:r>
        <w:br/>
      </w:r>
      <w:r>
        <w:rPr>
          <w:rFonts w:ascii="Times New Roman"/>
          <w:b w:val="false"/>
          <w:i w:val="false"/>
          <w:color w:val="000000"/>
          <w:sz w:val="28"/>
        </w:rPr>
        <w:t>
</w:t>
      </w:r>
      <w:r>
        <w:rPr>
          <w:rFonts w:ascii="Times New Roman"/>
          <w:b w:val="false"/>
          <w:i/>
          <w:color w:val="000000"/>
          <w:sz w:val="28"/>
        </w:rPr>
        <w:t>      министрлігінің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атындағы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бөлімі»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бастығы                             Д.М.Кеженев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Әділет департаменті</w:t>
      </w:r>
      <w:r>
        <w:br/>
      </w:r>
      <w:r>
        <w:rPr>
          <w:rFonts w:ascii="Times New Roman"/>
          <w:b w:val="false"/>
          <w:i w:val="false"/>
          <w:color w:val="000000"/>
          <w:sz w:val="28"/>
        </w:rPr>
        <w:t>
</w:t>
      </w:r>
      <w:r>
        <w:rPr>
          <w:rFonts w:ascii="Times New Roman"/>
          <w:b w:val="false"/>
          <w:i/>
          <w:color w:val="000000"/>
          <w:sz w:val="28"/>
        </w:rPr>
        <w:t>      М. Жұмабаев ауданының</w:t>
      </w:r>
      <w:r>
        <w:br/>
      </w:r>
      <w:r>
        <w:rPr>
          <w:rFonts w:ascii="Times New Roman"/>
          <w:b w:val="false"/>
          <w:i w:val="false"/>
          <w:color w:val="000000"/>
          <w:sz w:val="28"/>
        </w:rPr>
        <w:t>
</w:t>
      </w:r>
      <w:r>
        <w:rPr>
          <w:rFonts w:ascii="Times New Roman"/>
          <w:b w:val="false"/>
          <w:i/>
          <w:color w:val="000000"/>
          <w:sz w:val="28"/>
        </w:rPr>
        <w:t>      әділет басқармасының басшысы                    С.К.Есілбаев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министрлігі салық қомитетінің</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салық департаментінің Мағжан</w:t>
      </w:r>
      <w:r>
        <w:br/>
      </w:r>
      <w:r>
        <w:rPr>
          <w:rFonts w:ascii="Times New Roman"/>
          <w:b w:val="false"/>
          <w:i w:val="false"/>
          <w:color w:val="000000"/>
          <w:sz w:val="28"/>
        </w:rPr>
        <w:t>
</w:t>
      </w:r>
      <w:r>
        <w:rPr>
          <w:rFonts w:ascii="Times New Roman"/>
          <w:b w:val="false"/>
          <w:i/>
          <w:color w:val="000000"/>
          <w:sz w:val="28"/>
        </w:rPr>
        <w:t>      Жұмабаев ауданы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басшысы                                         А.Т. Кемелев</w:t>
      </w:r>
    </w:p>
    <w:p>
      <w:pPr>
        <w:spacing w:after="0"/>
        <w:ind w:left="0"/>
        <w:jc w:val="both"/>
      </w:pPr>
      <w:r>
        <w:rPr>
          <w:rFonts w:ascii="Times New Roman"/>
          <w:b w:val="false"/>
          <w:i/>
          <w:color w:val="000000"/>
          <w:sz w:val="28"/>
        </w:rPr>
        <w:t>      «Қазақстан Республикасы төтенше</w:t>
      </w:r>
      <w:r>
        <w:br/>
      </w:r>
      <w:r>
        <w:rPr>
          <w:rFonts w:ascii="Times New Roman"/>
          <w:b w:val="false"/>
          <w:i w:val="false"/>
          <w:color w:val="000000"/>
          <w:sz w:val="28"/>
        </w:rPr>
        <w:t>
</w:t>
      </w:r>
      <w:r>
        <w:rPr>
          <w:rFonts w:ascii="Times New Roman"/>
          <w:b w:val="false"/>
          <w:i/>
          <w:color w:val="000000"/>
          <w:sz w:val="28"/>
        </w:rPr>
        <w:t>      жағдайлар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төтенше жағдайлар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төтенше жағдайлар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Е.К.Баймышев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әкімдігінің Солтүстік Қазақстан облысының</w:t>
      </w:r>
      <w:r>
        <w:br/>
      </w:r>
      <w:r>
        <w:rPr>
          <w:rFonts w:ascii="Times New Roman"/>
          <w:b w:val="false"/>
          <w:i w:val="false"/>
          <w:color w:val="000000"/>
          <w:sz w:val="28"/>
        </w:rPr>
        <w:t>
</w:t>
      </w:r>
      <w:r>
        <w:rPr>
          <w:rFonts w:ascii="Times New Roman"/>
          <w:b w:val="false"/>
          <w:i/>
          <w:color w:val="000000"/>
          <w:sz w:val="28"/>
        </w:rPr>
        <w:t>      мәдениет,мұрағаттар және құжаттамалар</w:t>
      </w:r>
      <w:r>
        <w:br/>
      </w:r>
      <w:r>
        <w:rPr>
          <w:rFonts w:ascii="Times New Roman"/>
          <w:b w:val="false"/>
          <w:i w:val="false"/>
          <w:color w:val="000000"/>
          <w:sz w:val="28"/>
        </w:rPr>
        <w:t>
</w:t>
      </w:r>
      <w:r>
        <w:rPr>
          <w:rFonts w:ascii="Times New Roman"/>
          <w:b w:val="false"/>
          <w:i/>
          <w:color w:val="000000"/>
          <w:sz w:val="28"/>
        </w:rPr>
        <w:t>      басқармасы «Мағжан Жұмабаев</w:t>
      </w:r>
      <w:r>
        <w:br/>
      </w:r>
      <w:r>
        <w:rPr>
          <w:rFonts w:ascii="Times New Roman"/>
          <w:b w:val="false"/>
          <w:i w:val="false"/>
          <w:color w:val="000000"/>
          <w:sz w:val="28"/>
        </w:rPr>
        <w:t>
</w:t>
      </w:r>
      <w:r>
        <w:rPr>
          <w:rFonts w:ascii="Times New Roman"/>
          <w:b w:val="false"/>
          <w:i/>
          <w:color w:val="000000"/>
          <w:sz w:val="28"/>
        </w:rPr>
        <w:t>      ауданының мұрағаты» коммуналдық</w:t>
      </w:r>
      <w:r>
        <w:br/>
      </w:r>
      <w:r>
        <w:rPr>
          <w:rFonts w:ascii="Times New Roman"/>
          <w:b w:val="false"/>
          <w:i w:val="false"/>
          <w:color w:val="000000"/>
          <w:sz w:val="28"/>
        </w:rPr>
        <w:t>
</w:t>
      </w:r>
      <w:r>
        <w:rPr>
          <w:rFonts w:ascii="Times New Roman"/>
          <w:b w:val="false"/>
          <w:i/>
          <w:color w:val="000000"/>
          <w:sz w:val="28"/>
        </w:rPr>
        <w:t>      мемлекеттік мекемесі директорның м.а.            В.А.Фиц</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аудандық</w:t>
      </w:r>
      <w:r>
        <w:br/>
      </w:r>
      <w:r>
        <w:rPr>
          <w:rFonts w:ascii="Times New Roman"/>
          <w:b w:val="false"/>
          <w:i w:val="false"/>
          <w:color w:val="000000"/>
          <w:sz w:val="28"/>
        </w:rPr>
        <w:t>
</w:t>
      </w:r>
      <w:r>
        <w:rPr>
          <w:rFonts w:ascii="Times New Roman"/>
          <w:b w:val="false"/>
          <w:i/>
          <w:color w:val="000000"/>
          <w:sz w:val="28"/>
        </w:rPr>
        <w:t>      прокуратурасы әділет кенесшісі</w:t>
      </w:r>
      <w:r>
        <w:br/>
      </w:r>
      <w:r>
        <w:rPr>
          <w:rFonts w:ascii="Times New Roman"/>
          <w:b w:val="false"/>
          <w:i w:val="false"/>
          <w:color w:val="000000"/>
          <w:sz w:val="28"/>
        </w:rPr>
        <w:t>
</w:t>
      </w:r>
      <w:r>
        <w:rPr>
          <w:rFonts w:ascii="Times New Roman"/>
          <w:b w:val="false"/>
          <w:i/>
          <w:color w:val="000000"/>
          <w:sz w:val="28"/>
        </w:rPr>
        <w:t>      прокурор                                         А.В.Трикачев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Мағжан Жұмабаев аудандық</w:t>
      </w:r>
      <w:r>
        <w:br/>
      </w:r>
      <w:r>
        <w:rPr>
          <w:rFonts w:ascii="Times New Roman"/>
          <w:b w:val="false"/>
          <w:i w:val="false"/>
          <w:color w:val="000000"/>
          <w:sz w:val="28"/>
        </w:rPr>
        <w:t>
</w:t>
      </w:r>
      <w:r>
        <w:rPr>
          <w:rFonts w:ascii="Times New Roman"/>
          <w:b w:val="false"/>
          <w:i/>
          <w:color w:val="000000"/>
          <w:sz w:val="28"/>
        </w:rPr>
        <w:t>      соты» мемлекеттік мекемесінің</w:t>
      </w:r>
      <w:r>
        <w:br/>
      </w:r>
      <w:r>
        <w:rPr>
          <w:rFonts w:ascii="Times New Roman"/>
          <w:b w:val="false"/>
          <w:i w:val="false"/>
          <w:color w:val="000000"/>
          <w:sz w:val="28"/>
        </w:rPr>
        <w:t>
</w:t>
      </w:r>
      <w:r>
        <w:rPr>
          <w:rFonts w:ascii="Times New Roman"/>
          <w:b w:val="false"/>
          <w:i/>
          <w:color w:val="000000"/>
          <w:sz w:val="28"/>
        </w:rPr>
        <w:t>      төрағасы                                         А.А.Смағұлов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ішкі істер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М.Қ. Нұрпейісов</w:t>
      </w:r>
    </w:p>
    <w:bookmarkStart w:name="z10" w:id="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2013 жылғы 24 желтоқсандағы № 508</w:t>
      </w:r>
      <w:r>
        <w:br/>
      </w:r>
      <w:r>
        <w:rPr>
          <w:rFonts w:ascii="Times New Roman"/>
          <w:b w:val="false"/>
          <w:i w:val="false"/>
          <w:color w:val="000000"/>
          <w:sz w:val="28"/>
        </w:rPr>
        <w:t>
      қаулысына қосымша</w:t>
      </w:r>
    </w:p>
    <w:bookmarkEnd w:id="1"/>
    <w:p>
      <w:pPr>
        <w:spacing w:after="0"/>
        <w:ind w:left="0"/>
        <w:jc w:val="left"/>
      </w:pPr>
      <w:r>
        <w:rPr>
          <w:rFonts w:ascii="Times New Roman"/>
          <w:b/>
          <w:i w:val="false"/>
          <w:color w:val="000000"/>
        </w:rPr>
        <w:t xml:space="preserve"> 2014 жылғы Мағжан Жұмабаев ауданы ұйымдарының тізбесі, қоғамдық жұмыстардың түрлері, көлемі, және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2852"/>
        <w:gridCol w:w="3099"/>
        <w:gridCol w:w="1246"/>
        <w:gridCol w:w="1008"/>
        <w:gridCol w:w="1741"/>
      </w:tblGrid>
      <w:tr>
        <w:trPr>
          <w:trHeight w:val="12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қоғамдық жұмыс түрлері</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w:t>
            </w:r>
            <w:r>
              <w:br/>
            </w:r>
            <w:r>
              <w:rPr>
                <w:rFonts w:ascii="Times New Roman"/>
                <w:b w:val="false"/>
                <w:i w:val="false"/>
                <w:color w:val="000000"/>
                <w:sz w:val="20"/>
              </w:rPr>
              <w:t>
дық жұмыс-</w:t>
            </w:r>
            <w:r>
              <w:br/>
            </w:r>
            <w:r>
              <w:rPr>
                <w:rFonts w:ascii="Times New Roman"/>
                <w:b w:val="false"/>
                <w:i w:val="false"/>
                <w:color w:val="000000"/>
                <w:sz w:val="20"/>
              </w:rPr>
              <w:t>
тардың ұзақтығы</w:t>
            </w:r>
            <w:r>
              <w:br/>
            </w:r>
            <w:r>
              <w:rPr>
                <w:rFonts w:ascii="Times New Roman"/>
                <w:b w:val="false"/>
                <w:i w:val="false"/>
                <w:color w:val="000000"/>
                <w:sz w:val="20"/>
              </w:rPr>
              <w:t>
(ай-</w:t>
            </w:r>
            <w:r>
              <w:br/>
            </w:r>
            <w:r>
              <w:rPr>
                <w:rFonts w:ascii="Times New Roman"/>
                <w:b w:val="false"/>
                <w:i w:val="false"/>
                <w:color w:val="000000"/>
                <w:sz w:val="20"/>
              </w:rPr>
              <w:t>
лар)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дыру көздері</w:t>
            </w:r>
          </w:p>
        </w:tc>
      </w:tr>
      <w:tr>
        <w:trPr>
          <w:trHeight w:val="138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«Солтүстік Қазақстан облысы Мағжан Жұмабаев ауданы Булаев қаласы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Булаев қаласының көгалдандыру және абаттандыру аумағын жөндеуге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- 5 тонна, қардан тазалау – 1700 шаршы метр,</w:t>
            </w:r>
            <w:r>
              <w:br/>
            </w:r>
            <w:r>
              <w:rPr>
                <w:rFonts w:ascii="Times New Roman"/>
                <w:b w:val="false"/>
                <w:i w:val="false"/>
                <w:color w:val="000000"/>
                <w:sz w:val="20"/>
              </w:rPr>
              <w:t>
ағаштарды ақтау - 80 дана, көшеттерді отырғызу - 80 дана.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52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Аудан әкімдігі аумағын көркейтуге, жинастыру,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Қоқыстан тазалау - 3200 шаршы метр,</w:t>
            </w:r>
            <w:r>
              <w:br/>
            </w:r>
            <w:r>
              <w:rPr>
                <w:rFonts w:ascii="Times New Roman"/>
                <w:b w:val="false"/>
                <w:i w:val="false"/>
                <w:color w:val="000000"/>
                <w:sz w:val="20"/>
              </w:rPr>
              <w:t>
ағаш отырғызу - 80 дана.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3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Саябақ және алаң күзетіне көмек көрсету.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 аумағы - 0,09 гектар, алаң - 0,08 гектар.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6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 шаршы метр су орларын қазу, су ағызу үшін су орларын 1000 - шаршы метр қазу.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8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Молалар мен қоқыс тастайтын жерді аббатандыруға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тастайтын жер - 1 гектар, № 1 Мола - 1 гектар, № 2 Мола - 0,08 гектар.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5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«Солтүстік Қазақстан облысы Мағжан Жұмабаев ауданы Авангард ауылдык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көшеттерді отырғызу - 40 дана.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5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Солтүстік Қазақстан облысы Мағжан Жұмабаев ауданы Александров ауылдык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көшеттерді отырғызу - 40 дана.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1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45"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«Солтүстік Қазақстан облысы Мағжан Жұмабаев ауданы Бастомар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4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«Солтүстік Қазақстан облысы Мағжан Жұмабаев ауданы Возвышен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көшеттерді отырғызу - 40 дана.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84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Әкімдік ғимараты үшін отын дайындауға, көмірді жеңілдетуге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- 5 текше метр, көмір - 5 тонна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65"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«Солтүстік Қазақстан облысы Мағжан Жұмабаев ауданы Золотонив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көшеттерді отырғызу - 40 дана.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6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Көктемгі-күзгі тасқын суларға байланысты жұмыс жүргізу.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«Солтүстік Қазақстан облысы Мағжан Жұмабаев ауданы Қарағанды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64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«Солтүстік Қазақстан облысы Мағжан Жұмабаев ауданы Қарақоға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2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«Солтүстік Қазақстан облысы Мағжан Жұмабаев ауданы Конюхов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«Солтүстік Қазақстан облысы Мағжан Жұмабаев ауданы Лебяжье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3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Қажетті құжаттарды құрастыруға және өндеуге, техникалық жұмыстарды өткізуге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100 - 150 ісін ресімдеу, ағымдағы құжаттармен жұмыс жүргізуге көмек көрсету, құжаттардың ксерокөшірмеле-</w:t>
            </w:r>
            <w:r>
              <w:br/>
            </w:r>
            <w:r>
              <w:rPr>
                <w:rFonts w:ascii="Times New Roman"/>
                <w:b w:val="false"/>
                <w:i w:val="false"/>
                <w:color w:val="000000"/>
                <w:sz w:val="20"/>
              </w:rPr>
              <w:t>
рін жасау.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6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«Солтүстік Қазақстан облысы Мағжан Жұмабаев ауданы Молодежный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6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«Солтүстік Қазақстан облысы Мағжан Жұмабаев ауданы Молодогвардейское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Мағжан Жұмабаев ауданы Надежка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«Солтүстік Қазақстан облысы Мағжан Жұмабаев ауданы Октябрь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көшеттерді отырғызу - 40 дана.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7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«Солтүстік Қазақстан облысы Мағжан Жұмабаев ауданы Писарев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79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8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«Солтүстік Қазақстан облысы Мағжан Жұмабаев ауданы Полудин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3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4.Ганькино селосы, Ганькино станциясына ауыз су тарату пунктін күзетуге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- 0,05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Әкімдік ғимараты үшін отын дайындауға, көмірді жеңілдетуге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- 5 текше метр</w:t>
            </w:r>
            <w:r>
              <w:br/>
            </w:r>
            <w:r>
              <w:rPr>
                <w:rFonts w:ascii="Times New Roman"/>
                <w:b w:val="false"/>
                <w:i w:val="false"/>
                <w:color w:val="000000"/>
                <w:sz w:val="20"/>
              </w:rPr>
              <w:t>
көмір - 5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«Солтүстік Қазақстан облысы Мағжан Жұмабаев ауданы Совет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көшеттерді отырғызу - 40 дана.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«Солтүстік Қазақстан облысы Мағжан Жұмабаев ауданы Таман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«Солтүстік Қазақстан облысы Мағжан Жұмабаев ауданы Ұзынкөл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көшеттерді отырғызу - 40 дана.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1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«Солтүстік Қазақстан облысы Мағжан Жұмабаев ауданы Успенка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43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«Солтүстік Қазақстан облысы Мағжан Жұмабаев ауданы Фурманов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көшеттерді отырғызу - 40 дана.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«Солтүстік Қазақстан облысы Мағжан Жұмабаев ауданы Чистов ауылдық округі әкімінің аппараты»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округ аумағын көркейту және көгалдандыруға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көшеттерді отырғызу - 40 дана.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Көктемгі-күзгі тасқын суларға байланысты жұмыс жүргізу.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шаршы метр су орларын қазу, су ағызу үшін су орларын 600 - шаршы метр қазу.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үйді аралап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«Қазақстан Республикасы</w:t>
            </w:r>
            <w:r>
              <w:br/>
            </w:r>
            <w:r>
              <w:rPr>
                <w:rFonts w:ascii="Times New Roman"/>
                <w:b w:val="false"/>
                <w:i w:val="false"/>
                <w:color w:val="000000"/>
                <w:sz w:val="20"/>
              </w:rPr>
              <w:t>
Әділет</w:t>
            </w:r>
            <w:r>
              <w:br/>
            </w:r>
            <w:r>
              <w:rPr>
                <w:rFonts w:ascii="Times New Roman"/>
                <w:b w:val="false"/>
                <w:i w:val="false"/>
                <w:color w:val="000000"/>
                <w:sz w:val="20"/>
              </w:rPr>
              <w:t>
Министрлігі</w:t>
            </w:r>
            <w:r>
              <w:br/>
            </w:r>
            <w:r>
              <w:rPr>
                <w:rFonts w:ascii="Times New Roman"/>
                <w:b w:val="false"/>
                <w:i w:val="false"/>
                <w:color w:val="000000"/>
                <w:sz w:val="20"/>
              </w:rPr>
              <w:t>
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облысының</w:t>
            </w:r>
            <w:r>
              <w:br/>
            </w:r>
            <w:r>
              <w:rPr>
                <w:rFonts w:ascii="Times New Roman"/>
                <w:b w:val="false"/>
                <w:i w:val="false"/>
                <w:color w:val="000000"/>
                <w:sz w:val="20"/>
              </w:rPr>
              <w:t>
әділет</w:t>
            </w:r>
            <w:r>
              <w:br/>
            </w:r>
            <w:r>
              <w:rPr>
                <w:rFonts w:ascii="Times New Roman"/>
                <w:b w:val="false"/>
                <w:i w:val="false"/>
                <w:color w:val="000000"/>
                <w:sz w:val="20"/>
              </w:rPr>
              <w:t>
Департаменті</w:t>
            </w:r>
            <w:r>
              <w:br/>
            </w:r>
            <w:r>
              <w:rPr>
                <w:rFonts w:ascii="Times New Roman"/>
                <w:b w:val="false"/>
                <w:i w:val="false"/>
                <w:color w:val="000000"/>
                <w:sz w:val="20"/>
              </w:rPr>
              <w:t>
Мағжан</w:t>
            </w:r>
            <w:r>
              <w:br/>
            </w:r>
            <w:r>
              <w:rPr>
                <w:rFonts w:ascii="Times New Roman"/>
                <w:b w:val="false"/>
                <w:i w:val="false"/>
                <w:color w:val="000000"/>
                <w:sz w:val="20"/>
              </w:rPr>
              <w:t>
Жұмабаев</w:t>
            </w:r>
            <w:r>
              <w:br/>
            </w:r>
            <w:r>
              <w:rPr>
                <w:rFonts w:ascii="Times New Roman"/>
                <w:b w:val="false"/>
                <w:i w:val="false"/>
                <w:color w:val="000000"/>
                <w:sz w:val="20"/>
              </w:rPr>
              <w:t>
ауданының</w:t>
            </w:r>
            <w:r>
              <w:br/>
            </w:r>
            <w:r>
              <w:rPr>
                <w:rFonts w:ascii="Times New Roman"/>
                <w:b w:val="false"/>
                <w:i w:val="false"/>
                <w:color w:val="000000"/>
                <w:sz w:val="20"/>
              </w:rPr>
              <w:t>
әділет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сақтауға дайындық және айналысуына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құжат.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855"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«Солтүстік Қазақстан облысы Мағжан Жұмабаев ауданының білім бөлімі»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мәдениетті мағыналы объектілерді, ғимараттар мен құрылыстарды, сондай-ақ аудан әкімдігінің коммуналдық меншігінде тұрған бос ғимараттардыкөркейтуге және қорғауға көмек көрсету.</w:t>
            </w: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Қоқыстарды жинау - 3 тонна, 1000 шаршы метр қардан тазалау, ағаштарды ақтау - 80 дана, ағаштарды отырғызу - 40 дана, әлеуметтік-мәдениетті мағыналы объектілерді, ғимараттар мен құрылыстарды, сондай-ақ аудан әкімдігінің коммуналдық меншігінде тұрған бос ғимараттарды сақтау бойынша қызметтер ұсыну.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«Солтүстік Қазақстан облысы Мағжан Жұмабаев ауданының жұмыспен қамту және әлеуметтік бағдарламалар бөлімі»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Жалғыз басты қарт адамарға көмек көрсету бойынша әлеуметтік жұмысшыға көмек көрсету.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үй.</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30" w:hRule="atLeast"/>
        </w:trPr>
        <w:tc>
          <w:tcPr>
            <w:tcW w:w="0" w:type="auto"/>
            <w:vMerge/>
            <w:tcBorders>
              <w:top w:val="nil"/>
              <w:left w:val="single" w:color="cfcfcf" w:sz="5"/>
              <w:bottom w:val="single" w:color="cfcfcf" w:sz="5"/>
              <w:right w:val="single" w:color="cfcfcf" w:sz="5"/>
            </w:tcBorders>
          </w:tcP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көмекке мұқтаж халықтың түрлі топтарының дерек базасын жүргізу бойынша техникалық жұмыстар жүргізу, қажетті құжаттарды өңдеуде және құруда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 ісін ресімдеу,</w:t>
            </w:r>
            <w:r>
              <w:br/>
            </w:r>
            <w:r>
              <w:rPr>
                <w:rFonts w:ascii="Times New Roman"/>
                <w:b w:val="false"/>
                <w:i w:val="false"/>
                <w:color w:val="000000"/>
                <w:sz w:val="20"/>
              </w:rPr>
              <w:t>
ағымдағы құжаттармен жұмысына көмек</w:t>
            </w:r>
            <w:r>
              <w:br/>
            </w:r>
            <w:r>
              <w:rPr>
                <w:rFonts w:ascii="Times New Roman"/>
                <w:b w:val="false"/>
                <w:i w:val="false"/>
                <w:color w:val="000000"/>
                <w:sz w:val="20"/>
              </w:rPr>
              <w:t>
көрсету, құжаттардың ксерокөшірмеле-</w:t>
            </w:r>
            <w:r>
              <w:br/>
            </w:r>
            <w:r>
              <w:rPr>
                <w:rFonts w:ascii="Times New Roman"/>
                <w:b w:val="false"/>
                <w:i w:val="false"/>
                <w:color w:val="000000"/>
                <w:sz w:val="20"/>
              </w:rPr>
              <w:t>
рін жасау.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«Солтүстік</w:t>
            </w:r>
            <w:r>
              <w:br/>
            </w:r>
            <w:r>
              <w:rPr>
                <w:rFonts w:ascii="Times New Roman"/>
                <w:b w:val="false"/>
                <w:i w:val="false"/>
                <w:color w:val="000000"/>
                <w:sz w:val="20"/>
              </w:rPr>
              <w:t>
Қазақстан облысы бойынша сот актілерін орындау жөніндегі Департаменті-</w:t>
            </w:r>
            <w:r>
              <w:br/>
            </w:r>
            <w:r>
              <w:rPr>
                <w:rFonts w:ascii="Times New Roman"/>
                <w:b w:val="false"/>
                <w:i w:val="false"/>
                <w:color w:val="000000"/>
                <w:sz w:val="20"/>
              </w:rPr>
              <w:t>
нің Мағжан Жұмабаев аумақтық бөлімі»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мұрағаттық құжаттар жұмыстарда, өндірістерді тігуге хат-хабарларды жеткізуге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хат-хабардың 1500 бірлігі.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«Солтүстік</w:t>
            </w:r>
            <w:r>
              <w:br/>
            </w:r>
            <w:r>
              <w:rPr>
                <w:rFonts w:ascii="Times New Roman"/>
                <w:b w:val="false"/>
                <w:i w:val="false"/>
                <w:color w:val="000000"/>
                <w:sz w:val="20"/>
              </w:rPr>
              <w:t>
Қазақстан облысы бойынша құқықтық статистика жөніндегі Комитетінің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халыққа шапшаң және сапалы қызмет көрсету үшін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хат-хабардың 2000 бірлігі.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«Солтүстік Қазақстан облысының Мағжан Жұмабаев ауданы бойынша салық басқармасы»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қаласының жеке тұлғаларына салықтың есептелген сомалары туралы хабарламаларды беру бойынша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 иеліктегі үйлер.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«Солтүстік Қазақстан облысының Ішкі істер департаменті Мағжан Жұмабаев ауданының ішкі істер бөлімі»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құжаттарды құрастыруға және өндеуге, техникалық жұмыстарды өткізуге көмек көрсету.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 ісін ресімдеу, ағымдағы құжаттармен жұмыс жүргізуге көмек көрсету, құжаттардың ксерокөшірмеле-</w:t>
            </w:r>
            <w:r>
              <w:br/>
            </w:r>
            <w:r>
              <w:rPr>
                <w:rFonts w:ascii="Times New Roman"/>
                <w:b w:val="false"/>
                <w:i w:val="false"/>
                <w:color w:val="000000"/>
                <w:sz w:val="20"/>
              </w:rPr>
              <w:t>
рін жасау.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46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«Солтүстік</w:t>
            </w:r>
            <w:r>
              <w:br/>
            </w:r>
            <w:r>
              <w:rPr>
                <w:rFonts w:ascii="Times New Roman"/>
                <w:b w:val="false"/>
                <w:i w:val="false"/>
                <w:color w:val="000000"/>
                <w:sz w:val="20"/>
              </w:rPr>
              <w:t>
Қазақстан облысының Төтенше жағдайлар департаменті Мағжан Жұмабаев ауданының төтенше жағдайлар бөлімі»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құжаттарды құрастыруға және өндеуге, техникалық жұмыстарды өткізуге көмек көрсету.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 ісін ресімдеу, ағымдағы құжаттармен жұмыс жүргізуге көмек көрсету, құжаттардың ксерокөшірмеле-</w:t>
            </w:r>
            <w:r>
              <w:br/>
            </w:r>
            <w:r>
              <w:rPr>
                <w:rFonts w:ascii="Times New Roman"/>
                <w:b w:val="false"/>
                <w:i w:val="false"/>
                <w:color w:val="000000"/>
                <w:sz w:val="20"/>
              </w:rPr>
              <w:t>
рін жасау.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«Солтүстік</w:t>
            </w:r>
            <w:r>
              <w:br/>
            </w:r>
            <w:r>
              <w:rPr>
                <w:rFonts w:ascii="Times New Roman"/>
                <w:b w:val="false"/>
                <w:i w:val="false"/>
                <w:color w:val="000000"/>
                <w:sz w:val="20"/>
              </w:rPr>
              <w:t xml:space="preserve">
Қазақстан облысы Мағжан Жұмабаев ауданы әкімінің аппараты» мемлекеттік мекемесі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құрастыруға және өндеуге, техникалық жұмыстарды өткізуге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ісін ресімдеу,</w:t>
            </w:r>
            <w:r>
              <w:br/>
            </w:r>
            <w:r>
              <w:rPr>
                <w:rFonts w:ascii="Times New Roman"/>
                <w:b w:val="false"/>
                <w:i w:val="false"/>
                <w:color w:val="000000"/>
                <w:sz w:val="20"/>
              </w:rPr>
              <w:t>
ағымдағы құжаттармен жұмыс жүргізуге көмек көрсету, құжаттардың ксерокөшірмеле-</w:t>
            </w:r>
            <w:r>
              <w:br/>
            </w:r>
            <w:r>
              <w:rPr>
                <w:rFonts w:ascii="Times New Roman"/>
                <w:b w:val="false"/>
                <w:i w:val="false"/>
                <w:color w:val="000000"/>
                <w:sz w:val="20"/>
              </w:rPr>
              <w:t>
рін жасау.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7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«Солтүстік</w:t>
            </w:r>
            <w:r>
              <w:br/>
            </w:r>
            <w:r>
              <w:rPr>
                <w:rFonts w:ascii="Times New Roman"/>
                <w:b w:val="false"/>
                <w:i w:val="false"/>
                <w:color w:val="000000"/>
                <w:sz w:val="20"/>
              </w:rPr>
              <w:t>
Қазақстан облысы Мағжан Жұмабаев ауданының прокуратура-</w:t>
            </w:r>
            <w:r>
              <w:br/>
            </w:r>
            <w:r>
              <w:rPr>
                <w:rFonts w:ascii="Times New Roman"/>
                <w:b w:val="false"/>
                <w:i w:val="false"/>
                <w:color w:val="000000"/>
                <w:sz w:val="20"/>
              </w:rPr>
              <w:t xml:space="preserve">
сы»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құрастыруға және өндеуге, техникалық жұмыстарды өткізуге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 ісін ресімдеу, ағымдағы құжаттармен жұмыс жүргізуге көмек көрсету, құжаттардың ксерокөшірмеле-</w:t>
            </w:r>
            <w:r>
              <w:br/>
            </w:r>
            <w:r>
              <w:rPr>
                <w:rFonts w:ascii="Times New Roman"/>
                <w:b w:val="false"/>
                <w:i w:val="false"/>
                <w:color w:val="000000"/>
                <w:sz w:val="20"/>
              </w:rPr>
              <w:t>
рін жасау.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«Солтүстік</w:t>
            </w:r>
            <w:r>
              <w:br/>
            </w:r>
            <w:r>
              <w:rPr>
                <w:rFonts w:ascii="Times New Roman"/>
                <w:b w:val="false"/>
                <w:i w:val="false"/>
                <w:color w:val="000000"/>
                <w:sz w:val="20"/>
              </w:rPr>
              <w:t>
Қазақстан облысы Мағжан Жұмабаев ауданының соты»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қағаздарын тарату, істерді</w:t>
            </w:r>
            <w:r>
              <w:br/>
            </w:r>
            <w:r>
              <w:rPr>
                <w:rFonts w:ascii="Times New Roman"/>
                <w:b w:val="false"/>
                <w:i w:val="false"/>
                <w:color w:val="000000"/>
                <w:sz w:val="20"/>
              </w:rPr>
              <w:t xml:space="preserve">
құрастыруға көмек көрсету және т.б.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1200–1500 ісін ресімдеу,</w:t>
            </w:r>
            <w:r>
              <w:br/>
            </w:r>
            <w:r>
              <w:rPr>
                <w:rFonts w:ascii="Times New Roman"/>
                <w:b w:val="false"/>
                <w:i w:val="false"/>
                <w:color w:val="000000"/>
                <w:sz w:val="20"/>
              </w:rPr>
              <w:t>
1500 шақыру қағазы.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«Солтүстік</w:t>
            </w:r>
            <w:r>
              <w:br/>
            </w:r>
            <w:r>
              <w:rPr>
                <w:rFonts w:ascii="Times New Roman"/>
                <w:b w:val="false"/>
                <w:i w:val="false"/>
                <w:color w:val="000000"/>
                <w:sz w:val="20"/>
              </w:rPr>
              <w:t>
Қазақстан облысы Мағжан Жұмабаев атындағы қорғаныс істері бойынша бөлімі» мемлекеттік мекемесі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әскерге шақырылуын ұйымдастыруға техникалық көмек көрсету (жеке істерді тігу, шақыру қағаздарын тарату).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700-800 жеке іс</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«Солтүстік</w:t>
            </w:r>
            <w:r>
              <w:br/>
            </w:r>
            <w:r>
              <w:rPr>
                <w:rFonts w:ascii="Times New Roman"/>
                <w:b w:val="false"/>
                <w:i w:val="false"/>
                <w:color w:val="000000"/>
                <w:sz w:val="20"/>
              </w:rPr>
              <w:t xml:space="preserve">
Қазақстан облысы Мағжан Жұмабаев ауданының экономика және қаржы бөлімі» мемлекеттік мекемесі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құрастыруға және өндеуге, техникалық жұмыстарды өткізуге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ісін ресімдеу,</w:t>
            </w:r>
            <w:r>
              <w:br/>
            </w:r>
            <w:r>
              <w:rPr>
                <w:rFonts w:ascii="Times New Roman"/>
                <w:b w:val="false"/>
                <w:i w:val="false"/>
                <w:color w:val="000000"/>
                <w:sz w:val="20"/>
              </w:rPr>
              <w:t>
ағымдағы құжаттармен жұмыс жүргізуге көмек көрсету, құжаттардың ксерокөшірмеле-</w:t>
            </w:r>
            <w:r>
              <w:br/>
            </w:r>
            <w:r>
              <w:rPr>
                <w:rFonts w:ascii="Times New Roman"/>
                <w:b w:val="false"/>
                <w:i w:val="false"/>
                <w:color w:val="000000"/>
                <w:sz w:val="20"/>
              </w:rPr>
              <w:t>
рін жасау.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9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«Солтүстік Қазақстан облысы әкімдігінің Солтүстік Қазақстан облысының мәдениет, мұрағаттар және құжаттамалар басқармасы «Мағжан Жұмабаев ауданының мұрағатты» коммуналдық мемлекеттік мекемесі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құрастыруға және өндеуге, техникалық жұмыстарды өткізуге көмек көрсету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Істерді рәсімдеу.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