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d3fe" w14:textId="73ed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Мағжан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21-26 шешімі. Солтүстік Қазақстан облысының Әділет департаментінде 2014 жылғы 28 қантарда N 2521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Солтүстік Қазақстан облысы Мағжан Жұмабаев ауданы мəслихатының 18.02.2020 </w:t>
      </w:r>
      <w:r>
        <w:rPr>
          <w:rFonts w:ascii="Times New Roman"/>
          <w:b w:val="false"/>
          <w:i w:val="false"/>
          <w:color w:val="000000"/>
          <w:sz w:val="28"/>
        </w:rPr>
        <w:t>№ 36-18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Барлық мəтін бойынша "Молодежный ауылдық округі", "Молодежный ауылдық округінің" сөздері "Мағжан ауылдық округі", "Мағжан ауылдық округінің" сөздерімен ауыстырылды - Солтүстік Қазақстан облысы Мағжан Жұмабаев ауданы мəслихатының 18.02.2020 </w:t>
      </w:r>
      <w:r>
        <w:rPr>
          <w:rFonts w:ascii="Times New Roman"/>
          <w:b w:val="false"/>
          <w:i w:val="false"/>
          <w:color w:val="000000"/>
          <w:sz w:val="28"/>
        </w:rPr>
        <w:t>№ 36-18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Мағжан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Мағжан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21-26 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Мағжан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Мағжан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Жастар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Сарытомар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Мағжан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3"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Мағжан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Мағжан ауылдық округі ауылдары тұрғындарының бөлек жергілікті қоғамдастық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Солтүстік Қазақстан облысы Мағжан Жұмабаев ауданы Мағжан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5" w:id="9"/>
    <w:p>
      <w:pPr>
        <w:spacing w:after="0"/>
        <w:ind w:left="0"/>
        <w:jc w:val="both"/>
      </w:pPr>
      <w:r>
        <w:rPr>
          <w:rFonts w:ascii="Times New Roman"/>
          <w:b w:val="false"/>
          <w:i w:val="false"/>
          <w:color w:val="000000"/>
          <w:sz w:val="28"/>
        </w:rPr>
        <w:t>
      3. Бөлек жиын Солтүстік Қазақстан облысы Мағжан Жұмабаев ауданы Мағжан ауылдық округінің әкімі шақырады.</w:t>
      </w:r>
    </w:p>
    <w:bookmarkEnd w:id="9"/>
    <w:bookmarkStart w:name="z26"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7"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8" w:id="12"/>
    <w:p>
      <w:pPr>
        <w:spacing w:after="0"/>
        <w:ind w:left="0"/>
        <w:jc w:val="both"/>
      </w:pPr>
      <w:r>
        <w:rPr>
          <w:rFonts w:ascii="Times New Roman"/>
          <w:b w:val="false"/>
          <w:i w:val="false"/>
          <w:color w:val="000000"/>
          <w:sz w:val="28"/>
        </w:rPr>
        <w:t>
      5. Солтүстік Қазақстан облысы Мағжан Жұмабаев ауданы Мағжан ауылдық округі ауылдарының шегінде бөлек жиынды өткізуді Солтүстік Қазақстан облысы Мағжан Жұмабаев ауданы Мағжан ауылдық округінің әкімі ұйымдастырады.</w:t>
      </w:r>
    </w:p>
    <w:bookmarkEnd w:id="12"/>
    <w:bookmarkStart w:name="z29"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Мағжан ауылдық округі ауылдарының қатысып отырған және оған қатысуға құқығы бар тұрғындарын тіркеу жүргізіледі.</w:t>
      </w:r>
    </w:p>
    <w:bookmarkEnd w:id="13"/>
    <w:bookmarkStart w:name="z30"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Мағжан ауылдық округінің әкімі немесе ол уәкілеттік берген тұлға ашады.</w:t>
      </w:r>
    </w:p>
    <w:bookmarkEnd w:id="14"/>
    <w:bookmarkStart w:name="z31" w:id="15"/>
    <w:p>
      <w:pPr>
        <w:spacing w:after="0"/>
        <w:ind w:left="0"/>
        <w:jc w:val="both"/>
      </w:pPr>
      <w:r>
        <w:rPr>
          <w:rFonts w:ascii="Times New Roman"/>
          <w:b w:val="false"/>
          <w:i w:val="false"/>
          <w:color w:val="000000"/>
          <w:sz w:val="28"/>
        </w:rPr>
        <w:t>
      Солтүстік Қазақстан облысы Мағжан Жұмабаев ауданы Мағжан ауылдық округінің әкімі немесе ол уәкілеттік берген тұлға бөлек жиынның төрағасы болып табылады.</w:t>
      </w:r>
    </w:p>
    <w:bookmarkEnd w:id="15"/>
    <w:bookmarkStart w:name="z32"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3"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Мағжан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4"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5"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Мағжан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