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424b0b" w14:textId="9424b0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Мағжан Жұмабаев ауданы Писарев ауылдық округінің бөлек жергілікті қоғамдастық жиындарын өткізу қағидаларын және жергілікті қоғамдастық жиынына қатысу үшін ауылдар тұрғындары өкілдерінің сандық құрамын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Мағжан Жұмабаев аудандық мәслихатының 2013 жылғы 23 желтоқсандағы N 21-30 шешімі. Солтүстік Қазақстан облысының Әділет департаментінде 2014 жылғы 28 қантарда N 2529 болып тіркелді. Күші жойылды - Солтүстік Қазақстан облысы Мағжан Жұмабаев ауданы мәслихатының 2020 жылғы 18 ақпандағы № 36-3 шешімімен</w:t>
      </w:r>
    </w:p>
    <w:p>
      <w:pPr>
        <w:spacing w:after="0"/>
        <w:ind w:left="0"/>
        <w:jc w:val="both"/>
      </w:pPr>
      <w:r>
        <w:rPr>
          <w:rFonts w:ascii="Times New Roman"/>
          <w:b w:val="false"/>
          <w:i w:val="false"/>
          <w:color w:val="ff0000"/>
          <w:sz w:val="28"/>
        </w:rPr>
        <w:t xml:space="preserve">
      Ескерту. Күші жойылды - Солтүстік Қазақстан облысы Мағжан Жұмабаев ауданы мəслихатының 18.02.2020 </w:t>
      </w:r>
      <w:r>
        <w:rPr>
          <w:rFonts w:ascii="Times New Roman"/>
          <w:b w:val="false"/>
          <w:i w:val="false"/>
          <w:color w:val="ff0000"/>
          <w:sz w:val="28"/>
        </w:rPr>
        <w:t>№ 36-3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Start w:name="z1"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39-3-бабының </w:t>
      </w:r>
      <w:r>
        <w:rPr>
          <w:rFonts w:ascii="Times New Roman"/>
          <w:b w:val="false"/>
          <w:i w:val="false"/>
          <w:color w:val="000000"/>
          <w:sz w:val="28"/>
        </w:rPr>
        <w:t>6-тармағына</w:t>
      </w:r>
      <w:r>
        <w:rPr>
          <w:rFonts w:ascii="Times New Roman"/>
          <w:b w:val="false"/>
          <w:i w:val="false"/>
          <w:color w:val="000000"/>
          <w:sz w:val="28"/>
        </w:rPr>
        <w:t xml:space="preserve">, "Бөлек жергілікті қоғамдастық жиындарын өткізудің үлгі қағидаларын бекіту туралы" Қазақстан Республикасы Үкіметінің 2013 жылғы 18 қазандағы № 1106 </w:t>
      </w:r>
      <w:r>
        <w:rPr>
          <w:rFonts w:ascii="Times New Roman"/>
          <w:b w:val="false"/>
          <w:i w:val="false"/>
          <w:color w:val="000000"/>
          <w:sz w:val="28"/>
        </w:rPr>
        <w:t>қаулысына</w:t>
      </w:r>
      <w:r>
        <w:rPr>
          <w:rFonts w:ascii="Times New Roman"/>
          <w:b w:val="false"/>
          <w:i w:val="false"/>
          <w:color w:val="000000"/>
          <w:sz w:val="28"/>
        </w:rPr>
        <w:t xml:space="preserve"> сәйкес Солтүстік Қазақстан облысы Мағжан Жұмабаев ауданының мәслихаты </w:t>
      </w:r>
      <w:r>
        <w:rPr>
          <w:rFonts w:ascii="Times New Roman"/>
          <w:b/>
          <w:i w:val="false"/>
          <w:color w:val="000000"/>
          <w:sz w:val="28"/>
        </w:rPr>
        <w:t>ШЕШТІ:</w:t>
      </w:r>
    </w:p>
    <w:bookmarkEnd w:id="0"/>
    <w:bookmarkStart w:name="z2" w:id="1"/>
    <w:p>
      <w:pPr>
        <w:spacing w:after="0"/>
        <w:ind w:left="0"/>
        <w:jc w:val="both"/>
      </w:pPr>
      <w:r>
        <w:rPr>
          <w:rFonts w:ascii="Times New Roman"/>
          <w:b w:val="false"/>
          <w:i w:val="false"/>
          <w:color w:val="000000"/>
          <w:sz w:val="28"/>
        </w:rPr>
        <w:t xml:space="preserve">
      1. Қоса беріліп отырған Солтүстік Қазақстан облысы Мағжан Жұмабаев ауданы Писарев ауылдық округінің бөлек жергілікті қоғамдастық жиындарын өткізу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xml:space="preserve">
      2. Жергілікті қоғамдастық жиындарына қатысу үшін Солтүстік Қазақстан облысы Мағжан Жұмабаев ауданы Писарев ауылдық округі ауылдары тұрғындары өкілдерінің сандық құрамы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p>
    <w:bookmarkEnd w:id="2"/>
    <w:bookmarkStart w:name="z4" w:id="3"/>
    <w:p>
      <w:pPr>
        <w:spacing w:after="0"/>
        <w:ind w:left="0"/>
        <w:jc w:val="both"/>
      </w:pPr>
      <w:r>
        <w:rPr>
          <w:rFonts w:ascii="Times New Roman"/>
          <w:b w:val="false"/>
          <w:i w:val="false"/>
          <w:color w:val="000000"/>
          <w:sz w:val="28"/>
        </w:rPr>
        <w:t>
      3. Осы шешім алғашқы ресми жарияланған күннен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Солтүстік Қазақстан облысы</w:t>
            </w:r>
            <w:r>
              <w:br/>
            </w:r>
            <w:r>
              <w:rPr>
                <w:rFonts w:ascii="Times New Roman"/>
                <w:b w:val="false"/>
                <w:i/>
                <w:color w:val="000000"/>
                <w:sz w:val="20"/>
              </w:rPr>
              <w:t>Мағжан Жұмабаев ауданы</w:t>
            </w:r>
            <w:r>
              <w:br/>
            </w:r>
            <w:r>
              <w:rPr>
                <w:rFonts w:ascii="Times New Roman"/>
                <w:b w:val="false"/>
                <w:i/>
                <w:color w:val="000000"/>
                <w:sz w:val="20"/>
              </w:rPr>
              <w:t xml:space="preserve">мәслихаты сессиясының </w:t>
            </w:r>
            <w:r>
              <w:br/>
            </w:r>
            <w:r>
              <w:rPr>
                <w:rFonts w:ascii="Times New Roman"/>
                <w:b w:val="false"/>
                <w:i/>
                <w:color w:val="000000"/>
                <w:sz w:val="20"/>
              </w:rPr>
              <w:t>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 Чернышов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Солтүстік Қазақстан облысы</w:t>
            </w:r>
            <w:r>
              <w:br/>
            </w:r>
            <w:r>
              <w:rPr>
                <w:rFonts w:ascii="Times New Roman"/>
                <w:b w:val="false"/>
                <w:i/>
                <w:color w:val="000000"/>
                <w:sz w:val="20"/>
              </w:rPr>
              <w:t>Мағжан Жұмабаев ауданы</w:t>
            </w:r>
            <w:r>
              <w:br/>
            </w:r>
            <w:r>
              <w:rPr>
                <w:rFonts w:ascii="Times New Roman"/>
                <w:b w:val="false"/>
                <w:i/>
                <w:color w:val="000000"/>
                <w:sz w:val="20"/>
              </w:rPr>
              <w:t>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Әбілмәжінов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r>
              <w:br/>
            </w:r>
            <w:r>
              <w:rPr>
                <w:rFonts w:ascii="Times New Roman"/>
                <w:b w:val="false"/>
                <w:i w:val="false"/>
                <w:color w:val="000000"/>
                <w:sz w:val="20"/>
              </w:rPr>
              <w:t>Мағжан Жұмабаев ауданы</w:t>
            </w:r>
            <w:r>
              <w:br/>
            </w:r>
            <w:r>
              <w:rPr>
                <w:rFonts w:ascii="Times New Roman"/>
                <w:b w:val="false"/>
                <w:i w:val="false"/>
                <w:color w:val="000000"/>
                <w:sz w:val="20"/>
              </w:rPr>
              <w:t>мәслихатының 2013 жылғы</w:t>
            </w:r>
            <w:r>
              <w:br/>
            </w:r>
            <w:r>
              <w:rPr>
                <w:rFonts w:ascii="Times New Roman"/>
                <w:b w:val="false"/>
                <w:i w:val="false"/>
                <w:color w:val="000000"/>
                <w:sz w:val="20"/>
              </w:rPr>
              <w:t>23 желтоқсандағы № 21-30</w:t>
            </w:r>
            <w:r>
              <w:br/>
            </w:r>
            <w:r>
              <w:rPr>
                <w:rFonts w:ascii="Times New Roman"/>
                <w:b w:val="false"/>
                <w:i w:val="false"/>
                <w:color w:val="000000"/>
                <w:sz w:val="20"/>
              </w:rPr>
              <w:t>шешіміне қосымша</w:t>
            </w:r>
          </w:p>
        </w:tc>
      </w:tr>
    </w:tbl>
    <w:bookmarkStart w:name="z14" w:id="4"/>
    <w:p>
      <w:pPr>
        <w:spacing w:after="0"/>
        <w:ind w:left="0"/>
        <w:jc w:val="left"/>
      </w:pPr>
      <w:r>
        <w:rPr>
          <w:rFonts w:ascii="Times New Roman"/>
          <w:b/>
          <w:i w:val="false"/>
          <w:color w:val="000000"/>
        </w:rPr>
        <w:t xml:space="preserve"> Жергілікті қоғамдастық жиынына қатысу үшін Солтүстік Қазақстан облысы Мағжан Жұмабаев ауданы Писарев ауылдық округі тұрғындары өкілдерінің сандық құрамы</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80"/>
        <w:gridCol w:w="7620"/>
      </w:tblGrid>
      <w:tr>
        <w:trPr>
          <w:trHeight w:val="30" w:hRule="atLeast"/>
        </w:trPr>
        <w:tc>
          <w:tcPr>
            <w:tcW w:w="4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атауы</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Мағжан Жұмабаев ауданы Писарев ауылдық округі ауылдары тұрғындары өкілдерінің саны (адам)</w:t>
            </w:r>
          </w:p>
        </w:tc>
      </w:tr>
      <w:tr>
        <w:trPr>
          <w:trHeight w:val="30" w:hRule="atLeast"/>
        </w:trPr>
        <w:tc>
          <w:tcPr>
            <w:tcW w:w="4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Мағжан Жұмабаев ауданы Писарев ауылының тұрғындары үшін</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4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Мағжан Жұмабаев ауданы Байшілік ауылының тұрғындары үшін</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4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Мағжан Жұмабаев ауданы Веселовка ауылының тұрғындары үшін</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r>
              <w:br/>
            </w:r>
            <w:r>
              <w:rPr>
                <w:rFonts w:ascii="Times New Roman"/>
                <w:b w:val="false"/>
                <w:i w:val="false"/>
                <w:color w:val="000000"/>
                <w:sz w:val="20"/>
              </w:rPr>
              <w:t>Мағжан Жұмабаев ауданы</w:t>
            </w:r>
            <w:r>
              <w:br/>
            </w:r>
            <w:r>
              <w:rPr>
                <w:rFonts w:ascii="Times New Roman"/>
                <w:b w:val="false"/>
                <w:i w:val="false"/>
                <w:color w:val="000000"/>
                <w:sz w:val="20"/>
              </w:rPr>
              <w:t>мәслихатының 2013 жылғы</w:t>
            </w:r>
            <w:r>
              <w:br/>
            </w:r>
            <w:r>
              <w:rPr>
                <w:rFonts w:ascii="Times New Roman"/>
                <w:b w:val="false"/>
                <w:i w:val="false"/>
                <w:color w:val="000000"/>
                <w:sz w:val="20"/>
              </w:rPr>
              <w:t>23 желтоқсандағы</w:t>
            </w:r>
            <w:r>
              <w:br/>
            </w:r>
            <w:r>
              <w:rPr>
                <w:rFonts w:ascii="Times New Roman"/>
                <w:b w:val="false"/>
                <w:i w:val="false"/>
                <w:color w:val="000000"/>
                <w:sz w:val="20"/>
              </w:rPr>
              <w:t>№ 21-30 шешімімен</w:t>
            </w:r>
            <w:r>
              <w:br/>
            </w:r>
            <w:r>
              <w:rPr>
                <w:rFonts w:ascii="Times New Roman"/>
                <w:b w:val="false"/>
                <w:i w:val="false"/>
                <w:color w:val="000000"/>
                <w:sz w:val="20"/>
              </w:rPr>
              <w:t>бекітілген</w:t>
            </w:r>
          </w:p>
        </w:tc>
      </w:tr>
    </w:tbl>
    <w:bookmarkStart w:name="z7" w:id="5"/>
    <w:p>
      <w:pPr>
        <w:spacing w:after="0"/>
        <w:ind w:left="0"/>
        <w:jc w:val="left"/>
      </w:pPr>
      <w:r>
        <w:rPr>
          <w:rFonts w:ascii="Times New Roman"/>
          <w:b/>
          <w:i w:val="false"/>
          <w:color w:val="000000"/>
        </w:rPr>
        <w:t xml:space="preserve"> Солтүстік Қазақстан облысы Мағжан Жұмабаев ауданы Писарев ауылдық округінің бөлек жергілікті қоғамдастық жиындарын өткізу қағидалары</w:t>
      </w:r>
      <w:r>
        <w:br/>
      </w:r>
      <w:r>
        <w:rPr>
          <w:rFonts w:ascii="Times New Roman"/>
          <w:b/>
          <w:i w:val="false"/>
          <w:color w:val="000000"/>
        </w:rPr>
        <w:t>1. Жалпы ережелер</w:t>
      </w:r>
    </w:p>
    <w:bookmarkEnd w:id="5"/>
    <w:bookmarkStart w:name="z15" w:id="6"/>
    <w:p>
      <w:pPr>
        <w:spacing w:after="0"/>
        <w:ind w:left="0"/>
        <w:jc w:val="both"/>
      </w:pPr>
      <w:r>
        <w:rPr>
          <w:rFonts w:ascii="Times New Roman"/>
          <w:b w:val="false"/>
          <w:i w:val="false"/>
          <w:color w:val="000000"/>
          <w:sz w:val="28"/>
        </w:rPr>
        <w:t xml:space="preserve">
      1. Осы Солтүстік Қазақстан облысы Мағжан Жұмабаев ауданы Писарев ауылдық округінің бөлек жергілікті қоғамдастық жиындарын өткізу қағидалары "Қазақстан Республикасындағы жергілікті мемлекеттік басқару және өзін-өзі басқару туралы" 2001 жылғы 23 қаңтардағы Қазақстан Республикасы Заңының 39-3-бабының </w:t>
      </w:r>
      <w:r>
        <w:rPr>
          <w:rFonts w:ascii="Times New Roman"/>
          <w:b w:val="false"/>
          <w:i w:val="false"/>
          <w:color w:val="000000"/>
          <w:sz w:val="28"/>
        </w:rPr>
        <w:t>6-тармағына</w:t>
      </w:r>
      <w:r>
        <w:rPr>
          <w:rFonts w:ascii="Times New Roman"/>
          <w:b w:val="false"/>
          <w:i w:val="false"/>
          <w:color w:val="000000"/>
          <w:sz w:val="28"/>
        </w:rPr>
        <w:t xml:space="preserve">, "Бөлек жергілікті қоғамдастық жиындарын өткізудің үлгі қағидаларын бекіту туралы" Қазақстан Республикасы Үкіметінің 2013 жылғы 18 қазандағы № 1106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 және Солтүстік Қазақстан облысы Мағжан Жұмабаев ауданы Писарев ауылдық округі ауылдары тұрғындарының бөлек жергілікті қоғамдастық жиындарын өткізудің тәртібін белгілейді.</w:t>
      </w:r>
    </w:p>
    <w:bookmarkEnd w:id="6"/>
    <w:bookmarkStart w:name="z16" w:id="7"/>
    <w:p>
      <w:pPr>
        <w:spacing w:after="0"/>
        <w:ind w:left="0"/>
        <w:jc w:val="both"/>
      </w:pPr>
      <w:r>
        <w:rPr>
          <w:rFonts w:ascii="Times New Roman"/>
          <w:b w:val="false"/>
          <w:i w:val="false"/>
          <w:color w:val="000000"/>
          <w:sz w:val="28"/>
        </w:rPr>
        <w:t>
      2. Солтүстік Қазақстан облысы Мағжан Жұмабаев ауданы Писарев ауылдық округі ауылдарының аумағындағы бөлек жергілікті қоғамдастық жиыны (бұдан әрі - бөлек жиын) жергілікті қоғамдастықтың жиынына қатысу үшін өкілдерді сайлау мақсатында шақырылады және өткізіледі.</w:t>
      </w:r>
    </w:p>
    <w:bookmarkEnd w:id="7"/>
    <w:bookmarkStart w:name="z8" w:id="8"/>
    <w:p>
      <w:pPr>
        <w:spacing w:after="0"/>
        <w:ind w:left="0"/>
        <w:jc w:val="left"/>
      </w:pPr>
      <w:r>
        <w:rPr>
          <w:rFonts w:ascii="Times New Roman"/>
          <w:b/>
          <w:i w:val="false"/>
          <w:color w:val="000000"/>
        </w:rPr>
        <w:t xml:space="preserve"> 2. Бөлек жиындарды өткізу тәртібі</w:t>
      </w:r>
    </w:p>
    <w:bookmarkEnd w:id="8"/>
    <w:bookmarkStart w:name="z17" w:id="9"/>
    <w:p>
      <w:pPr>
        <w:spacing w:after="0"/>
        <w:ind w:left="0"/>
        <w:jc w:val="both"/>
      </w:pPr>
      <w:r>
        <w:rPr>
          <w:rFonts w:ascii="Times New Roman"/>
          <w:b w:val="false"/>
          <w:i w:val="false"/>
          <w:color w:val="000000"/>
          <w:sz w:val="28"/>
        </w:rPr>
        <w:t>
      3. Бөлек жиын Солтүстік Қазақстан облысы Мағжан Жұмабаев ауданы Писарев ауылдық округінің әкімі шақырады.</w:t>
      </w:r>
    </w:p>
    <w:bookmarkEnd w:id="9"/>
    <w:bookmarkStart w:name="z18" w:id="10"/>
    <w:p>
      <w:pPr>
        <w:spacing w:after="0"/>
        <w:ind w:left="0"/>
        <w:jc w:val="both"/>
      </w:pPr>
      <w:r>
        <w:rPr>
          <w:rFonts w:ascii="Times New Roman"/>
          <w:b w:val="false"/>
          <w:i w:val="false"/>
          <w:color w:val="000000"/>
          <w:sz w:val="28"/>
        </w:rPr>
        <w:t>
      Солтүстік Қазақстан облысы Мағжан Жұмабаев ауданы әкімінің жергілікті қоғамдастық жиынын өткізуге оң шешімі бар болған жағдайда бөлек жиынды өткізуге болады.</w:t>
      </w:r>
    </w:p>
    <w:bookmarkEnd w:id="10"/>
    <w:bookmarkStart w:name="z19" w:id="11"/>
    <w:p>
      <w:pPr>
        <w:spacing w:after="0"/>
        <w:ind w:left="0"/>
        <w:jc w:val="both"/>
      </w:pPr>
      <w:r>
        <w:rPr>
          <w:rFonts w:ascii="Times New Roman"/>
          <w:b w:val="false"/>
          <w:i w:val="false"/>
          <w:color w:val="000000"/>
          <w:sz w:val="28"/>
        </w:rPr>
        <w:t>
      4. Жергілікті қоғамдастық халқы бөлек жиындардың шақырылу уақыты, орны және талқыланатын мәселелер туралы аудандық "Вести", "Мағжан жұлдызы" газеттері арқылы немесе өзге де тәсілдермен олар өткізілетін күнге дейін күнтізбелік он күннен кешіктірілмей хабардар етіледі.</w:t>
      </w:r>
    </w:p>
    <w:bookmarkEnd w:id="11"/>
    <w:bookmarkStart w:name="z20" w:id="12"/>
    <w:p>
      <w:pPr>
        <w:spacing w:after="0"/>
        <w:ind w:left="0"/>
        <w:jc w:val="both"/>
      </w:pPr>
      <w:r>
        <w:rPr>
          <w:rFonts w:ascii="Times New Roman"/>
          <w:b w:val="false"/>
          <w:i w:val="false"/>
          <w:color w:val="000000"/>
          <w:sz w:val="28"/>
        </w:rPr>
        <w:t>
      5. Солтүстік Қазақстан облысы Мағжан Жұмабаев ауданы Писарев ауылдық округі ауылдарының шегінде бөлек жиынды өткізуді Солтүстік Қазақстан облысы Мағжан Жұмабаев ауданы Писарев ауылдық округінің әкімі ұйымдастырады.</w:t>
      </w:r>
    </w:p>
    <w:bookmarkEnd w:id="12"/>
    <w:bookmarkStart w:name="z21" w:id="13"/>
    <w:p>
      <w:pPr>
        <w:spacing w:after="0"/>
        <w:ind w:left="0"/>
        <w:jc w:val="both"/>
      </w:pPr>
      <w:r>
        <w:rPr>
          <w:rFonts w:ascii="Times New Roman"/>
          <w:b w:val="false"/>
          <w:i w:val="false"/>
          <w:color w:val="000000"/>
          <w:sz w:val="28"/>
        </w:rPr>
        <w:t>
      6. Бөлек жиынды ашудың алдында Солтүстік Қазақстан облысы Мағжан Жұмабаев ауданы Писарев ауылдық округі ауылдарының қатысып отырған және оған қатысуға құқығы бар тұрғындарын тіркеу жүргізіледі.</w:t>
      </w:r>
    </w:p>
    <w:bookmarkEnd w:id="13"/>
    <w:bookmarkStart w:name="z22" w:id="14"/>
    <w:p>
      <w:pPr>
        <w:spacing w:after="0"/>
        <w:ind w:left="0"/>
        <w:jc w:val="both"/>
      </w:pPr>
      <w:r>
        <w:rPr>
          <w:rFonts w:ascii="Times New Roman"/>
          <w:b w:val="false"/>
          <w:i w:val="false"/>
          <w:color w:val="000000"/>
          <w:sz w:val="28"/>
        </w:rPr>
        <w:t>
      7. Бөлек жиынды Солтүстік Қазақстан облысы Мағжан Жұмабаев ауданы Писарев ауылдық округінің әкімі немесе ол уәкілеттік берген тұлға ашады.</w:t>
      </w:r>
    </w:p>
    <w:bookmarkEnd w:id="14"/>
    <w:bookmarkStart w:name="z23" w:id="15"/>
    <w:p>
      <w:pPr>
        <w:spacing w:after="0"/>
        <w:ind w:left="0"/>
        <w:jc w:val="both"/>
      </w:pPr>
      <w:r>
        <w:rPr>
          <w:rFonts w:ascii="Times New Roman"/>
          <w:b w:val="false"/>
          <w:i w:val="false"/>
          <w:color w:val="000000"/>
          <w:sz w:val="28"/>
        </w:rPr>
        <w:t>
      Солтүстік Қазақстан облысы Мағжан Жұмабаев ауданы Писарев ауылдық округінің әкімі немесе ол уәкілеттік берген тұлға бөлек жиынның төрағасы болып табылады.</w:t>
      </w:r>
    </w:p>
    <w:bookmarkEnd w:id="15"/>
    <w:bookmarkStart w:name="z24" w:id="16"/>
    <w:p>
      <w:pPr>
        <w:spacing w:after="0"/>
        <w:ind w:left="0"/>
        <w:jc w:val="both"/>
      </w:pPr>
      <w:r>
        <w:rPr>
          <w:rFonts w:ascii="Times New Roman"/>
          <w:b w:val="false"/>
          <w:i w:val="false"/>
          <w:color w:val="000000"/>
          <w:sz w:val="28"/>
        </w:rPr>
        <w:t>
      Бөлек жиынның хаттамасын рәсімдеу үшін ашық дауыспен хатшы сайланады.</w:t>
      </w:r>
    </w:p>
    <w:bookmarkEnd w:id="16"/>
    <w:bookmarkStart w:name="z25" w:id="17"/>
    <w:p>
      <w:pPr>
        <w:spacing w:after="0"/>
        <w:ind w:left="0"/>
        <w:jc w:val="both"/>
      </w:pPr>
      <w:r>
        <w:rPr>
          <w:rFonts w:ascii="Times New Roman"/>
          <w:b w:val="false"/>
          <w:i w:val="false"/>
          <w:color w:val="000000"/>
          <w:sz w:val="28"/>
        </w:rPr>
        <w:t>
      8. Жергілікті қоғамдастық жиынына қатысу үшін Солтүстік Қазақстан облысы Мағжан Жұмабаев ауданы Писарев ауылдық округі ауылдары тұрғындары өкілдерінің кандидатураларын Солтүстік Қазақстан облысы Мағжан Жұмабаев ауданының мәслихаты бекіткен сандық құрамға сәйкес бөлек жиынның қатысушылары ұсынады.</w:t>
      </w:r>
    </w:p>
    <w:bookmarkEnd w:id="17"/>
    <w:bookmarkStart w:name="z26" w:id="18"/>
    <w:p>
      <w:pPr>
        <w:spacing w:after="0"/>
        <w:ind w:left="0"/>
        <w:jc w:val="both"/>
      </w:pPr>
      <w:r>
        <w:rPr>
          <w:rFonts w:ascii="Times New Roman"/>
          <w:b w:val="false"/>
          <w:i w:val="false"/>
          <w:color w:val="000000"/>
          <w:sz w:val="28"/>
        </w:rPr>
        <w:t>
      9. Дауыс беру ашық түрде әрбір кандидатура бойынша дербес жүргізіледі. Бөлек жиын қатысушыларының ең көп дауыстарына ие болған кандидаттар сайланған болып есептеледі.</w:t>
      </w:r>
    </w:p>
    <w:bookmarkEnd w:id="18"/>
    <w:bookmarkStart w:name="z27" w:id="19"/>
    <w:p>
      <w:pPr>
        <w:spacing w:after="0"/>
        <w:ind w:left="0"/>
        <w:jc w:val="both"/>
      </w:pPr>
      <w:r>
        <w:rPr>
          <w:rFonts w:ascii="Times New Roman"/>
          <w:b w:val="false"/>
          <w:i w:val="false"/>
          <w:color w:val="000000"/>
          <w:sz w:val="28"/>
        </w:rPr>
        <w:t>
      10. Бөлек жиында хаттама жүргізіледі, оған төраға мен хатшы қол қояды және оны Солтүстік Қазақстан облысы Мағжан Жұмабаев ауданы Писарев ауылдық округі әкімінің аппаратына береді.</w:t>
      </w:r>
    </w:p>
    <w:bookmarkEnd w:id="1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