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d785b" w14:textId="1ed78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Полудин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аудандық мәслихатының 2013 жылғы 23 желтоқсандағы N 21-31 шешімі. Солтүстік Қазақстан облысының Әділет департаментінде 2014 жылғы 28 қантарда N 2530 болып тіркелді. Күші жойылды - Солтүстік Қазақстан облысы Мағжан Жұмабаев ауданы мәслихатының 2022 жылғы 14 ақпандағы № 11-3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Мағжан Жұмабаев ауданы мәслихатының 14.02.2022 </w:t>
      </w:r>
      <w:r>
        <w:rPr>
          <w:rFonts w:ascii="Times New Roman"/>
          <w:b w:val="false"/>
          <w:i w:val="false"/>
          <w:color w:val="ff0000"/>
          <w:sz w:val="28"/>
        </w:rPr>
        <w:t>№ 11-3</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Мағжан Жұмабаев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Мағжан Жұмабаев ауданы Полудин ауылдық округінің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Жергілікті қоғамдастық жиындарына қатысу үшін Солтүстік Қазақстан облысы Мағжан Жұмабаев ауданы Полудин ауылдық округі ауылдары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Мағжан Жұмабаев ауданы</w:t>
            </w:r>
          </w:p>
          <w:p>
            <w:pPr>
              <w:spacing w:after="20"/>
              <w:ind w:left="20"/>
              <w:jc w:val="both"/>
            </w:pPr>
            <w:r>
              <w:rPr>
                <w:rFonts w:ascii="Times New Roman"/>
                <w:b w:val="false"/>
                <w:i/>
                <w:color w:val="000000"/>
                <w:sz w:val="20"/>
              </w:rPr>
              <w:t xml:space="preserve">мәслихаты сессиясының </w:t>
            </w:r>
          </w:p>
          <w:p>
            <w:pPr>
              <w:spacing w:after="0"/>
              <w:ind w:left="0"/>
              <w:jc w:val="left"/>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Чернышов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Мағжан Жұмабаев ауданы</w:t>
            </w: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Әбілмәжінов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2013 жылғы 23 желтоқсандағы № 21-31 шешіміне қосымша</w:t>
            </w:r>
          </w:p>
        </w:tc>
      </w:tr>
    </w:tbl>
    <w:bookmarkStart w:name="z12" w:id="4"/>
    <w:p>
      <w:pPr>
        <w:spacing w:after="0"/>
        <w:ind w:left="0"/>
        <w:jc w:val="left"/>
      </w:pPr>
      <w:r>
        <w:rPr>
          <w:rFonts w:ascii="Times New Roman"/>
          <w:b/>
          <w:i w:val="false"/>
          <w:color w:val="000000"/>
        </w:rPr>
        <w:t xml:space="preserve"> Жергілікті қоғамдастық жиынына қатысу үшін Солтүстік Қазақстан облысы Мағжан Жұмабаев ауданы Полудин ауылдық округі ауылдары тұрғындары өкілдерінің сандық құрамы </w:t>
      </w:r>
    </w:p>
    <w:bookmarkEnd w:id="4"/>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Мағжан Жұмабаев ауданы мəслихатының 18.02.2020 </w:t>
      </w:r>
      <w:r>
        <w:rPr>
          <w:rFonts w:ascii="Times New Roman"/>
          <w:b w:val="false"/>
          <w:i w:val="false"/>
          <w:color w:val="ff0000"/>
          <w:sz w:val="28"/>
        </w:rPr>
        <w:t>№ 36-16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Полудин ауылдық округі ауылдары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Полудин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Ганькин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Ганькин станциясы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Мағжан Жұмабаев ауданы</w:t>
            </w:r>
            <w:r>
              <w:br/>
            </w:r>
            <w:r>
              <w:rPr>
                <w:rFonts w:ascii="Times New Roman"/>
                <w:b w:val="false"/>
                <w:i w:val="false"/>
                <w:color w:val="000000"/>
                <w:sz w:val="20"/>
              </w:rPr>
              <w:t>мәслихатының 2013 жылғы</w:t>
            </w:r>
            <w:r>
              <w:br/>
            </w:r>
            <w:r>
              <w:rPr>
                <w:rFonts w:ascii="Times New Roman"/>
                <w:b w:val="false"/>
                <w:i w:val="false"/>
                <w:color w:val="000000"/>
                <w:sz w:val="20"/>
              </w:rPr>
              <w:t>23 желтоқсандағы</w:t>
            </w:r>
            <w:r>
              <w:br/>
            </w:r>
            <w:r>
              <w:rPr>
                <w:rFonts w:ascii="Times New Roman"/>
                <w:b w:val="false"/>
                <w:i w:val="false"/>
                <w:color w:val="000000"/>
                <w:sz w:val="20"/>
              </w:rPr>
              <w:t>№ 21-31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Солтүстік Қазақстан облысы Мағжан Жұмабаев ауданы Полудин ауылдық округінің бөлек жергілікті қоғамдастық жиындарын өткізу қағидалары</w:t>
      </w:r>
      <w:r>
        <w:br/>
      </w:r>
      <w:r>
        <w:rPr>
          <w:rFonts w:ascii="Times New Roman"/>
          <w:b/>
          <w:i w:val="false"/>
          <w:color w:val="000000"/>
        </w:rPr>
        <w:t>1. Жалпы ережелер</w:t>
      </w:r>
    </w:p>
    <w:bookmarkEnd w:id="5"/>
    <w:bookmarkStart w:name="z20" w:id="6"/>
    <w:p>
      <w:pPr>
        <w:spacing w:after="0"/>
        <w:ind w:left="0"/>
        <w:jc w:val="both"/>
      </w:pPr>
      <w:r>
        <w:rPr>
          <w:rFonts w:ascii="Times New Roman"/>
          <w:b w:val="false"/>
          <w:i w:val="false"/>
          <w:color w:val="000000"/>
          <w:sz w:val="28"/>
        </w:rPr>
        <w:t xml:space="preserve">
      1. Осы Солтүстік Қазақстан облысы Мағжан Жұмабаев ауданы Полудин ауылдық округінің бөлек жергілікті қоғамдастық жиындарын өткізу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Мағжан Жұмабаев ауданы Полудин ауылдық округі ауылдары тұрғындарының бөлек жергілікті қоғамдастық жиындарын өткізудің тәртібін белгілейді.</w:t>
      </w:r>
    </w:p>
    <w:bookmarkEnd w:id="6"/>
    <w:bookmarkStart w:name="z21" w:id="7"/>
    <w:p>
      <w:pPr>
        <w:spacing w:after="0"/>
        <w:ind w:left="0"/>
        <w:jc w:val="both"/>
      </w:pPr>
      <w:r>
        <w:rPr>
          <w:rFonts w:ascii="Times New Roman"/>
          <w:b w:val="false"/>
          <w:i w:val="false"/>
          <w:color w:val="000000"/>
          <w:sz w:val="28"/>
        </w:rPr>
        <w:t>
      2. Солтүстік Қазақстан облысы Мағжан Жұмабаев ауданы Полудин ауылдық округі ауылдарының аумағындағы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7"/>
    <w:bookmarkStart w:name="z8" w:id="8"/>
    <w:p>
      <w:pPr>
        <w:spacing w:after="0"/>
        <w:ind w:left="0"/>
        <w:jc w:val="left"/>
      </w:pPr>
      <w:r>
        <w:rPr>
          <w:rFonts w:ascii="Times New Roman"/>
          <w:b/>
          <w:i w:val="false"/>
          <w:color w:val="000000"/>
        </w:rPr>
        <w:t xml:space="preserve"> 2. Бөлек жиындарды өткізу тәртібі</w:t>
      </w:r>
    </w:p>
    <w:bookmarkEnd w:id="8"/>
    <w:bookmarkStart w:name="z22" w:id="9"/>
    <w:p>
      <w:pPr>
        <w:spacing w:after="0"/>
        <w:ind w:left="0"/>
        <w:jc w:val="both"/>
      </w:pPr>
      <w:r>
        <w:rPr>
          <w:rFonts w:ascii="Times New Roman"/>
          <w:b w:val="false"/>
          <w:i w:val="false"/>
          <w:color w:val="000000"/>
          <w:sz w:val="28"/>
        </w:rPr>
        <w:t>
      3. Бөлек жиын Солтүстік Қазақстан облысы Мағжан Жұмабаев ауданы Полудин ауылдық округінің әкімі шақырады.</w:t>
      </w:r>
    </w:p>
    <w:bookmarkEnd w:id="9"/>
    <w:bookmarkStart w:name="z23" w:id="10"/>
    <w:p>
      <w:pPr>
        <w:spacing w:after="0"/>
        <w:ind w:left="0"/>
        <w:jc w:val="both"/>
      </w:pPr>
      <w:r>
        <w:rPr>
          <w:rFonts w:ascii="Times New Roman"/>
          <w:b w:val="false"/>
          <w:i w:val="false"/>
          <w:color w:val="000000"/>
          <w:sz w:val="28"/>
        </w:rPr>
        <w:t>
      Солтүстік Қазақстан облысы Мағжан Жұмабаев ауданы әкімінің жергілікті қоғамдастық жиынын өткізуге оң шешімі бар болған жағдайда бөлек жиынды өткізуге болады.</w:t>
      </w:r>
    </w:p>
    <w:bookmarkEnd w:id="10"/>
    <w:bookmarkStart w:name="z24" w:id="11"/>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аудандық "Вести", "Мағжан жұлдызы" газеттері арқылы немесе өзге де тәсілдермен олар өткізілетін күнге дейін күнтізбелік он күннен кешіктірілмей хабардар етіледі.</w:t>
      </w:r>
    </w:p>
    <w:bookmarkEnd w:id="11"/>
    <w:bookmarkStart w:name="z25" w:id="12"/>
    <w:p>
      <w:pPr>
        <w:spacing w:after="0"/>
        <w:ind w:left="0"/>
        <w:jc w:val="both"/>
      </w:pPr>
      <w:r>
        <w:rPr>
          <w:rFonts w:ascii="Times New Roman"/>
          <w:b w:val="false"/>
          <w:i w:val="false"/>
          <w:color w:val="000000"/>
          <w:sz w:val="28"/>
        </w:rPr>
        <w:t>
      5. Солтүстік Қазақстан облысы Мағжан Жұмабаев ауданы Полудин ауылдық округі ауылдарының шегінде бөлек жиынды өткізуді Солтүстік Қазақстан облысы Мағжан Жұмабаев ауданы Полудин ауылдық округінің әкімі ұйымдастырады.</w:t>
      </w:r>
    </w:p>
    <w:bookmarkEnd w:id="12"/>
    <w:bookmarkStart w:name="z26" w:id="13"/>
    <w:p>
      <w:pPr>
        <w:spacing w:after="0"/>
        <w:ind w:left="0"/>
        <w:jc w:val="both"/>
      </w:pPr>
      <w:r>
        <w:rPr>
          <w:rFonts w:ascii="Times New Roman"/>
          <w:b w:val="false"/>
          <w:i w:val="false"/>
          <w:color w:val="000000"/>
          <w:sz w:val="28"/>
        </w:rPr>
        <w:t>
      6. Бөлек жиынды ашудың алдында Солтүстік Қазақстан облысы Мағжан Жұмабаев ауданы Полудин ауылдық округі ауылдарының қатысып отырған және оған қатысуға құқығы бар тұрғындарын тіркеу жүргізіледі.</w:t>
      </w:r>
    </w:p>
    <w:bookmarkEnd w:id="13"/>
    <w:bookmarkStart w:name="z27" w:id="14"/>
    <w:p>
      <w:pPr>
        <w:spacing w:after="0"/>
        <w:ind w:left="0"/>
        <w:jc w:val="both"/>
      </w:pPr>
      <w:r>
        <w:rPr>
          <w:rFonts w:ascii="Times New Roman"/>
          <w:b w:val="false"/>
          <w:i w:val="false"/>
          <w:color w:val="000000"/>
          <w:sz w:val="28"/>
        </w:rPr>
        <w:t>
      7. Бөлек жиынды Солтүстік Қазақстан облысы Мағжан Жұмабаев ауданы Полудин ауылдық округінің әкімі немесе ол уәкілеттік берген тұлға ашады.</w:t>
      </w:r>
    </w:p>
    <w:bookmarkEnd w:id="14"/>
    <w:bookmarkStart w:name="z28" w:id="15"/>
    <w:p>
      <w:pPr>
        <w:spacing w:after="0"/>
        <w:ind w:left="0"/>
        <w:jc w:val="both"/>
      </w:pPr>
      <w:r>
        <w:rPr>
          <w:rFonts w:ascii="Times New Roman"/>
          <w:b w:val="false"/>
          <w:i w:val="false"/>
          <w:color w:val="000000"/>
          <w:sz w:val="28"/>
        </w:rPr>
        <w:t>
      Солтүстік Қазақстан облысы Мағжан Жұмабаев ауданы Полудин ауылдық округінің әкімі немесе ол уәкілеттік берген тұлға бөлек жиынның төрағасы болып табылады.</w:t>
      </w:r>
    </w:p>
    <w:bookmarkEnd w:id="15"/>
    <w:bookmarkStart w:name="z29" w:id="16"/>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16"/>
    <w:bookmarkStart w:name="z30" w:id="17"/>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Мағжан Жұмабаев ауданы Полудин ауылдық округі ауылдары тұрғындары өкілдерінің кандидатураларын Солтүстік Қазақстан облысы Мағжан Жұмабаев ауданының мәслихаты бекіткен сандық құрамға сәйкес бөлек жиынның қатысушылары ұсынады.</w:t>
      </w:r>
    </w:p>
    <w:bookmarkEnd w:id="17"/>
    <w:bookmarkStart w:name="z31" w:id="18"/>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8"/>
    <w:bookmarkStart w:name="z32" w:id="19"/>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Солтүстік Қазақстан облысы Мағжан Жұмабаев ауданы Полудин ауылдық округі әкімінің аппаратына береді.</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