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6dba" w14:textId="f516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Булаев қаласы, Медвежка ауылының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21-16 шешімі. Солтүстік Қазақстан облысының Әділет департаментінде 2014 жылғы 28 қантарда N 2531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Булаев қаласы, Медвежка ауылының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Булаев қаласы, Медвежка ауылы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Чернышов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Әбілмәжінов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21-16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Солтүстік Қазақстан облысы Мағжан Жұмабаев ауданы Булаев</w:t>
      </w:r>
      <w:r>
        <w:br/>
      </w:r>
      <w:r>
        <w:rPr>
          <w:rFonts w:ascii="Times New Roman"/>
          <w:b/>
          <w:i w:val="false"/>
          <w:color w:val="000000"/>
        </w:rPr>
        <w:t>қаласы, Медвежка ауылының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Мағжан Жұмабаев ауданы Булаев қаласы, Медвежка ауылының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Булаев қаласы, Медвежка ауылы тұрғындарының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Солтүстік Қазақстан облысы Мағжан Жұмабаев ауданы Булаев қаласы, Медвежка ауылының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тәртібі</w:t>
      </w:r>
    </w:p>
    <w:bookmarkEnd w:id="5"/>
    <w:p>
      <w:pPr>
        <w:spacing w:after="0"/>
        <w:ind w:left="0"/>
        <w:jc w:val="both"/>
      </w:pPr>
      <w:r>
        <w:rPr>
          <w:rFonts w:ascii="Times New Roman"/>
          <w:b w:val="false"/>
          <w:i w:val="false"/>
          <w:color w:val="000000"/>
          <w:sz w:val="28"/>
        </w:rPr>
        <w:t>
      3. Бөлек жиын Солтүстік Қазақстан облысы Мағжан Жұмабаев ауданы  Булаев қаласының әкімі шақырады.</w:t>
      </w:r>
    </w:p>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Мағжан Жұмабаев ауданы Булаев қаласы, Медвежка ауылының шегінде бөлек жиынды өткізуді Солтүстік Қазақстан облысы Мағжан Жұмабаев ауданы Булаев қаласының әкімі ұйымдастырады.</w:t>
      </w:r>
    </w:p>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Булаев қаласы, Медвежка ауылының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Мағжан Жұмабаев ауданы Булаев қаласының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Мағжан Жұмабаев ауданы Булаев қаласының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Булаев қаласы, Медвежка ауылы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Булаев қаласы әкімінің аппаратына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 № 21-16</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Булаев қаласы, Медвежка ауылы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Медвежка ауылы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1-Западная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2-Западная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3-Западная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Абай Құнанбаев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Әлия Молдағұлова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Амангелді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Батыра Баян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Береговой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Буденный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Водопроводный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Вокзальный, Привокзальный көшелерінің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Восточный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Гоголь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Горький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Деповской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Жамбыл Жабаев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Дорожный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Заводской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Зеленый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Интернациональный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Кәрім Сүтішев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Кирпичный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Комаров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Комсомольский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Королев,  Королев қысқа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Кутузов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Ленинград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Лермонтов, Некрасов көшелерінің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Линейный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Лихачев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Луговой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Магжана Жумабаева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Мәншүк Мәметова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Маяковский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Медиктер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Мир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Мичурин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Молодежный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Московский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Мұхтар Әуэзов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Набережный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Никулин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Новый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Ново-Лесной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Ново-Целинный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Озерный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Олег Кошевой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Островский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Панфилов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Первомайский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Пионерский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Плеханов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Полевой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Попов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Привокзальный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Заводской қысқа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Олег Кошевой қысқа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Пионерский  қысқа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Элеваторный, Элеваторный қысқа көшелерінің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Пушкин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Пятилетка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Рабочий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С.Киреев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Сәбит Мұқанов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Садовый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Северный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Сенной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Спортивный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Старо-Лесной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Степной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Столбовой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Строительный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Суворов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Тарас Шевченко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Таһир Мұсаев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Тельман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Толстой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Урожайный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Целинный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Чапаев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Чехов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Чкалов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Шоқан Уәлиханов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Школьный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Шоссейный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Шоферской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Шухов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Ыбырай Алтынсарин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Элеваторный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Энергетиктер көшесінің тұрғындары үшін Для жителей улицы города Булаево района Магжана Жумабаева Северо-Казахстанской области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Южный көшесінің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Заготскот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Нефтеплощадка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Медвежка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Водопроводная 24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Мәншүк Мәметова 7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Попов 19 көшесінің көппәтерлі тұрғын үй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Элеваторный 3 қысқа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Садовый 35 көшесінің көппәтерлі тұрғын үй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Строительная 2 көшесінің көппәтерлі тұрғын үй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Строительный 5 көшесінің көппәтерлі тұрғын үй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Строительная 10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Строительный 12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Целинная 6 көшесінің көппәтерлі тұрғын үй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Целинная 20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Юбилейная 39 көшесінің көппәтерлі тұрғын үй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54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56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58 көшесінің көппәтерлі тұрғын үй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