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b8138" w14:textId="12b8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Молодогвардейское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21-27 шешімі. Солтүстік Қазақстан облысының Әділет департаментінде 2014 жылғы 28 қантарда N 2532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Молодогвардейское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Молодогвардейское ауылдық округі ауылдары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0"/>
              <w:ind w:left="0"/>
              <w:jc w:val="left"/>
            </w:pPr>
          </w:p>
          <w:p>
            <w:pPr>
              <w:spacing w:after="20"/>
              <w:ind w:left="20"/>
              <w:jc w:val="both"/>
            </w:pP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Чернышов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21-27 шешіміне қосымша</w:t>
            </w:r>
          </w:p>
        </w:tc>
      </w:tr>
    </w:tbl>
    <w:bookmarkStart w:name="z12"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Молодогвардейское ауылдық округі ауылдары тұрғындары өкілдерінің сандық құрамы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мəслихатының 18.02.2020 </w:t>
      </w:r>
      <w:r>
        <w:rPr>
          <w:rFonts w:ascii="Times New Roman"/>
          <w:b w:val="false"/>
          <w:i w:val="false"/>
          <w:color w:val="ff0000"/>
          <w:sz w:val="28"/>
        </w:rPr>
        <w:t>№ 36-13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Молодогвардейское ауылдық округінің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Молодогвардейское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Золотонив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21-27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Солтүстік Қазақстан облысы Мағжан Жұмабаев ауданы Молодогвардейское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20" w:id="6"/>
    <w:p>
      <w:pPr>
        <w:spacing w:after="0"/>
        <w:ind w:left="0"/>
        <w:jc w:val="both"/>
      </w:pPr>
      <w:r>
        <w:rPr>
          <w:rFonts w:ascii="Times New Roman"/>
          <w:b w:val="false"/>
          <w:i w:val="false"/>
          <w:color w:val="000000"/>
          <w:sz w:val="28"/>
        </w:rPr>
        <w:t xml:space="preserve">
      1. Осы Солтүстік Қазақстан облысы Мағжан Жұмабаев ауданы Молодогвардейское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Молодогвардейское ауылдық округі ауылдары тұрғындарының бөлек жергілікті қоғамдастық жиындарын өткізудің тәртібін белгілейді.</w:t>
      </w:r>
    </w:p>
    <w:bookmarkEnd w:id="6"/>
    <w:bookmarkStart w:name="z21" w:id="7"/>
    <w:p>
      <w:pPr>
        <w:spacing w:after="0"/>
        <w:ind w:left="0"/>
        <w:jc w:val="both"/>
      </w:pPr>
      <w:r>
        <w:rPr>
          <w:rFonts w:ascii="Times New Roman"/>
          <w:b w:val="false"/>
          <w:i w:val="false"/>
          <w:color w:val="000000"/>
          <w:sz w:val="28"/>
        </w:rPr>
        <w:t>
      2. Солтүстік Қазақстан облысы Мағжан Жұмабаев ауданы Молодогвардейское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8" w:id="8"/>
    <w:p>
      <w:pPr>
        <w:spacing w:after="0"/>
        <w:ind w:left="0"/>
        <w:jc w:val="left"/>
      </w:pPr>
      <w:r>
        <w:rPr>
          <w:rFonts w:ascii="Times New Roman"/>
          <w:b/>
          <w:i w:val="false"/>
          <w:color w:val="000000"/>
        </w:rPr>
        <w:t xml:space="preserve"> 2. Бөлек жиындарды өткізу тәртібі</w:t>
      </w:r>
    </w:p>
    <w:bookmarkEnd w:id="8"/>
    <w:bookmarkStart w:name="z22" w:id="9"/>
    <w:p>
      <w:pPr>
        <w:spacing w:after="0"/>
        <w:ind w:left="0"/>
        <w:jc w:val="both"/>
      </w:pPr>
      <w:r>
        <w:rPr>
          <w:rFonts w:ascii="Times New Roman"/>
          <w:b w:val="false"/>
          <w:i w:val="false"/>
          <w:color w:val="000000"/>
          <w:sz w:val="28"/>
        </w:rPr>
        <w:t>
      3. Бөлек жиын Солтүстік Қазақстан облысы Мағжан Жұмабаев ауданы Молодогвардейское ауылдық округінің әкімі шақырады.</w:t>
      </w:r>
    </w:p>
    <w:bookmarkEnd w:id="9"/>
    <w:bookmarkStart w:name="z23" w:id="10"/>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bookmarkEnd w:id="10"/>
    <w:bookmarkStart w:name="z24"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bookmarkEnd w:id="11"/>
    <w:bookmarkStart w:name="z25" w:id="12"/>
    <w:p>
      <w:pPr>
        <w:spacing w:after="0"/>
        <w:ind w:left="0"/>
        <w:jc w:val="both"/>
      </w:pPr>
      <w:r>
        <w:rPr>
          <w:rFonts w:ascii="Times New Roman"/>
          <w:b w:val="false"/>
          <w:i w:val="false"/>
          <w:color w:val="000000"/>
          <w:sz w:val="28"/>
        </w:rPr>
        <w:t>
      5. Солтүстік Қазақстан облысы Мағжан Жұмабаев ауданы Молодогвардейское ауылдық округі ауылдарының шегінде бөлек жиынды өткізуді Солтүстік Қазақстан облысы Мағжан Жұмабаев ауданы Молодогвардейское ауылдық округінің әкімі ұйымдастырады.</w:t>
      </w:r>
    </w:p>
    <w:bookmarkEnd w:id="12"/>
    <w:bookmarkStart w:name="z26" w:id="13"/>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Молодогвардейское ауылдық округі ауылдарының қатысып отырған және оған қатысуға құқығы бар тұрғындарын тіркеу жүргізіледі.</w:t>
      </w:r>
    </w:p>
    <w:bookmarkEnd w:id="13"/>
    <w:bookmarkStart w:name="z27" w:id="14"/>
    <w:p>
      <w:pPr>
        <w:spacing w:after="0"/>
        <w:ind w:left="0"/>
        <w:jc w:val="both"/>
      </w:pPr>
      <w:r>
        <w:rPr>
          <w:rFonts w:ascii="Times New Roman"/>
          <w:b w:val="false"/>
          <w:i w:val="false"/>
          <w:color w:val="000000"/>
          <w:sz w:val="28"/>
        </w:rPr>
        <w:t>
      7. Бөлек жиынды Солтүстік Қазақстан облысы Мағжан Жұмабаев ауданы Молодогвардейское ауылдық округінің әкімі немесе ол уәкілеттік берген тұлға ашады.</w:t>
      </w:r>
    </w:p>
    <w:bookmarkEnd w:id="14"/>
    <w:bookmarkStart w:name="z28" w:id="15"/>
    <w:p>
      <w:pPr>
        <w:spacing w:after="0"/>
        <w:ind w:left="0"/>
        <w:jc w:val="both"/>
      </w:pPr>
      <w:r>
        <w:rPr>
          <w:rFonts w:ascii="Times New Roman"/>
          <w:b w:val="false"/>
          <w:i w:val="false"/>
          <w:color w:val="000000"/>
          <w:sz w:val="28"/>
        </w:rPr>
        <w:t>
      Солтүстік Қазақстан облысы Мағжан Жұмабаев ауданы Молодогвардейское ауылдық округінің әкімі немесе ол уәкілеттік берген тұлға бөлек жиынның төрағасы болып табылады.</w:t>
      </w:r>
    </w:p>
    <w:bookmarkEnd w:id="15"/>
    <w:bookmarkStart w:name="z29"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30" w:id="17"/>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Молодогвардейское ауылдық округі ауылдары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bookmarkEnd w:id="17"/>
    <w:bookmarkStart w:name="z31"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32"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Молодогвардейское ауылдық округі әкімінің аппаратына береді.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