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ad6c" w14:textId="b16a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Лебяжье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21-25 шешімі. Солтүстік Қазақстан облысының Әділет департаментінде 2014 жылғы 28 қантарда N 2535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Лебяжье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Лебяжье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21-25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Лебяжье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Лебяжье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Құралай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Лебяжье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Лебяжье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Лебяжье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Лебяжье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Лебяжье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Лебяжье ауылдық округі ауылдарының шегінде бөлек жиынды өткізуді Солтүстік Қазақстан облысы Мағжан Жұмабаев ауданы Лебяжье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Лебяжье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Лебяжье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Лебяжье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Лебяжье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Лебяжье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