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d54a" w14:textId="655d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Конюхов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21-24 шешімі. Солтүстік Қазақстан облысының Әділет департаментінде 2014 жылғы 28 қантарда N 2536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Конюхов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Конюхов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21-24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Конюхов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Конюхов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Камышлово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Куломзино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Конюхов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Конюхов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Конюхов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Конюхов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Конюхов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Конюхов ауылдық округі ауылдарының шегінде бөлек жиынды өткізуді Солтүстік Қазақстан облысы Мағжан Жұмабаев ауданы Конюхов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Конюхов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Конюхов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Конюхов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Конюхов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Конюхов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