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5c40" w14:textId="f255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аудандық мәслихаттың 2012 жылғы 20 желтоқсандағы N 10/1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2013 жылғы 29 наурыздағы N 12/3 шешімі. Солтүстік Қазақстан облысы Әділет департаментінде 2013 жылғы 23 сәуірде N 2255 болып тіркелді. Күші жойылды (Солтүстік Қазақстан облысы Мамлют аудандық мәслихат аппараты 2014 жылғы 3 наурыздағы N 11.24.3.9/44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Мамлют аудандық мәслихат аппараты 3.03.2014 N 11.24.3.9/44 хаты)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20 желтоқсандағы № 10/1 Солтүстік Қазақстан облысы Мамлют аудандық мәслихатының (нормативтік құқықтық актілерді мемлекеттік тіркеу тізілімінде № 2065 тіркелген, 2013 жылғы 1 ақпандағы «Солтүстік жұлдызы» № 5, «Знамя труда» № 5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сәйкесінше 3-қосымшаларға сәйкес 2013-2015 жылдарға, соның ішінде 2013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2390375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2117813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2410682,4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20002,3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-40309,7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40309,7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20376,7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 9), 10)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251934 мың теңге - инженерлік-коммуникациялық инфрақұрылымды жобалау, дамыту, жайластыру және (немесе)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арналған шығындар түрлері бойынша мұқтаж азаматтардың жеке санаттарына әлеуметтік көмекті көрсетуге 3800 мың теңге сомасы 8-қосымшаға сәйкес бекітілсін;»;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Бюджеттік бағдарламалар бойынша шығыстарға 2013 жылдың 1 қаңтарына қалыптасқан сомасы 20376,7 мың теңге бос бюджеттік қаржының қалдықтарын, 9-қосымшаға сәйкес бағытталсын;»;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нұсқалған шешімге 9-қосымшамен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мәслихат       Мамлют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 хатшысының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Токарев                             Д. Могунова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 А. Яковенко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1113"/>
        <w:gridCol w:w="7393"/>
        <w:gridCol w:w="2273"/>
      </w:tblGrid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53"/>
        <w:gridCol w:w="1073"/>
        <w:gridCol w:w="6893"/>
        <w:gridCol w:w="2193"/>
      </w:tblGrid>
      <w:tr>
        <w:trPr>
          <w:trHeight w:val="17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2410682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192623,1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11675,1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1403288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1318918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1220565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521799,4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354842,4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149101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мекемендерге сумен жабдықтау және су бұру жүйелерін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149101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21486,2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6750,5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-40309,7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53"/>
        <w:gridCol w:w="1573"/>
        <w:gridCol w:w="6053"/>
        <w:gridCol w:w="1813"/>
      </w:tblGrid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12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7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4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12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973"/>
        <w:gridCol w:w="1973"/>
        <w:gridCol w:w="2773"/>
        <w:gridCol w:w="203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селолық округі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селолық округі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селолық округі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12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2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133"/>
        <w:gridCol w:w="1873"/>
        <w:gridCol w:w="2133"/>
        <w:gridCol w:w="2133"/>
        <w:gridCol w:w="2433"/>
      </w:tblGrid>
      <w:tr>
        <w:trPr>
          <w:trHeight w:val="28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селолық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селолық округі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12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12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біріңғай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8893"/>
        <w:gridCol w:w="2573"/>
      </w:tblGrid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мүгедектеріне, қатысушыларына және оларға теңестірілген тұлғаларға және ҰОС мүгедектеріне, соғыс мүгедектері мен қатысушыларға жеңілдіктер пен кепілдіктер теңестірілген басқа да санатты тұлғаларға санаторлық-курорттық емдеу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ардагерлері мен қатысқан азаматтарға моншаға және шаштаразға баруға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ардагерлеріне және қатысушыларына коммуналдық қызметтеріне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бюджет қаражатының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93"/>
        <w:gridCol w:w="1153"/>
        <w:gridCol w:w="6693"/>
        <w:gridCol w:w="2293"/>
      </w:tblGrid>
      <w:tr>
        <w:trPr>
          <w:trHeight w:val="17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рлама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10959,4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10509,4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