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e9d4" w14:textId="f54e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аудандық мәслихаттың 2012 жылғы 20 желтоқсандағы N 10/1 "2013-2015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2013 жылғы 9 қыркүйектегі N 20/1 шешімі. Солтүстік Қазақстан облысының Әділет департаментінде 2013 жылғы 13 қыркүйекте N 2355 болып тіркелді. Күші жойылды (Солтүстік Қазақстан облысы Мамлют аудандық мәслихат аппараты 2014 жылғы 3 наурыздағы N 11.24.3.9/44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 Күші жойылды (Солтүстік Қазақстан облысы Мамлют аудандық мәслихат аппараты 3.03.2014 N 11.24.3.9/44 хаты)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басқару және өзін-өзі басқару туралы»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2012 жылғы 20 желтоқсандағы № 10/1 Солтүстік Қазақстан облысы Мамлют ауданы мәслихатының (нормативтік құқықтық актілерді мемлекеттік тіркеу тізілімінде № 2065 тіркелген, 2013 жылғы 1 ақпандағы «Солтүстік жұлдызы», «Знамя труда»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2013-2015 жылдарға, соның ішінде 2013 жылға арналған аудандық бюджеті,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2409299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260313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7949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12800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2128237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2429606,4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20002,3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23437,3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(профициті) – -40309,7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40309,7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23368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20376,7 мың теңге;»;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5289 мың теңге – жергілікті атқарушы органдардың штат санын ұлғайтуға;»;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846 мың теңге – жергілікті атқарушы органдардың штат санын ұлғайтуға;»;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Қошанов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               Д. Могунова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мемлекеттiк мекемесi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 міндетін атқарушы                  А. Яковенко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 9 қыркүйек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20/1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Мамлют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855"/>
        <w:gridCol w:w="1028"/>
        <w:gridCol w:w="8658"/>
        <w:gridCol w:w="1863"/>
      </w:tblGrid>
      <w:tr>
        <w:trPr>
          <w:trHeight w:val="9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2409299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260313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90915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51184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2128237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2128237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44"/>
        <w:gridCol w:w="667"/>
        <w:gridCol w:w="9005"/>
        <w:gridCol w:w="198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2429606,4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197275,2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12255,1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12201,1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49322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48602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114084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21614,1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202,1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9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7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1401686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82332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31940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50392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1317418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1209565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81965,5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81965,5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9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9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4109,5</w:t>
            </w:r>
          </w:p>
        </w:tc>
      </w:tr>
      <w:tr>
        <w:trPr>
          <w:trHeight w:val="7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25049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529429,1</w:t>
            </w:r>
          </w:p>
        </w:tc>
      </w:tr>
      <w:tr>
        <w:trPr>
          <w:trHeight w:val="6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5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353810,3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95063,9</w:t>
            </w:r>
          </w:p>
        </w:tc>
      </w:tr>
      <w:tr>
        <w:trPr>
          <w:trHeight w:val="6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251988</w:t>
            </w:r>
          </w:p>
        </w:tc>
      </w:tr>
      <w:tr>
        <w:trPr>
          <w:trHeight w:val="7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6758,4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7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149099</w:t>
            </w:r>
          </w:p>
        </w:tc>
      </w:tr>
      <w:tr>
        <w:trPr>
          <w:trHeight w:val="4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сумен жабдықтау және су бұру жүйелерін дамыту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149099</w:t>
            </w:r>
          </w:p>
        </w:tc>
      </w:tr>
      <w:tr>
        <w:trPr>
          <w:trHeight w:val="5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13174,8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1891,4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3881,4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101159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19224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</w:t>
            </w:r>
          </w:p>
        </w:tc>
      </w:tr>
      <w:tr>
        <w:trPr>
          <w:trHeight w:val="7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</w:p>
        </w:tc>
      </w:tr>
      <w:tr>
        <w:trPr>
          <w:trHeight w:val="7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7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52760,7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21022,2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299,2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7140,5</w:t>
            </w:r>
          </w:p>
        </w:tc>
      </w:tr>
      <w:tr>
        <w:trPr>
          <w:trHeight w:val="7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169,5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7414,7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7414,7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7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7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5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7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7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8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8543,2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8543,2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9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20002,3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23437,3</w:t>
            </w:r>
          </w:p>
        </w:tc>
      </w:tr>
      <w:tr>
        <w:trPr>
          <w:trHeight w:val="7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23437,3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23437,3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-40309,7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40309,7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20/1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аудандық маңызы бар қала және әр ауылдық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784"/>
        <w:gridCol w:w="707"/>
        <w:gridCol w:w="9211"/>
        <w:gridCol w:w="179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114084,0</w:t>
            </w:r>
          </w:p>
        </w:tc>
      </w:tr>
      <w:tr>
        <w:trPr>
          <w:trHeight w:val="10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114084,0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111976,0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12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18176,8</w:t>
            </w:r>
          </w:p>
        </w:tc>
      </w:tr>
      <w:tr>
        <w:trPr>
          <w:trHeight w:val="10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18176,8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5002,0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1891,4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3881,4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29834,0</w:t>
            </w:r>
          </w:p>
        </w:tc>
      </w:tr>
      <w:tr>
        <w:trPr>
          <w:trHeight w:val="10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29834,0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29834,0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12800,0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12800,0</w:t>
            </w:r>
          </w:p>
        </w:tc>
      </w:tr>
      <w:tr>
        <w:trPr>
          <w:trHeight w:val="16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12800,0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10337,0</w:t>
            </w:r>
          </w:p>
        </w:tc>
      </w:tr>
      <w:tr>
        <w:trPr>
          <w:trHeight w:val="10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10337,0</w:t>
            </w:r>
          </w:p>
        </w:tc>
      </w:tr>
      <w:tr>
        <w:trPr>
          <w:trHeight w:val="15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187167,8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1653"/>
        <w:gridCol w:w="1653"/>
        <w:gridCol w:w="2473"/>
        <w:gridCol w:w="1853"/>
        <w:gridCol w:w="223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</w:p>
        </w:tc>
      </w:tr>
      <w:tr>
        <w:trPr>
          <w:trHeight w:val="18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</w:tr>
      <w:tr>
        <w:trPr>
          <w:trHeight w:val="46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9078,0</w:t>
            </w:r>
          </w:p>
        </w:tc>
      </w:tr>
      <w:tr>
        <w:trPr>
          <w:trHeight w:val="102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9078,0</w:t>
            </w:r>
          </w:p>
        </w:tc>
      </w:tr>
      <w:tr>
        <w:trPr>
          <w:trHeight w:val="151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9078,0</w:t>
            </w:r>
          </w:p>
        </w:tc>
      </w:tr>
      <w:tr>
        <w:trPr>
          <w:trHeight w:val="6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6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586,7</w:t>
            </w:r>
          </w:p>
        </w:tc>
      </w:tr>
      <w:tr>
        <w:trPr>
          <w:trHeight w:val="10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586,7</w:t>
            </w:r>
          </w:p>
        </w:tc>
      </w:tr>
      <w:tr>
        <w:trPr>
          <w:trHeight w:val="6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57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46,7</w:t>
            </w:r>
          </w:p>
        </w:tc>
      </w:tr>
      <w:tr>
        <w:trPr>
          <w:trHeight w:val="61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3498,0</w:t>
            </w:r>
          </w:p>
        </w:tc>
      </w:tr>
      <w:tr>
        <w:trPr>
          <w:trHeight w:val="105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3498,0</w:t>
            </w:r>
          </w:p>
        </w:tc>
      </w:tr>
      <w:tr>
        <w:trPr>
          <w:trHeight w:val="78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3498,0</w:t>
            </w:r>
          </w:p>
        </w:tc>
      </w:tr>
      <w:tr>
        <w:trPr>
          <w:trHeight w:val="24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103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15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54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15358,4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813"/>
        <w:gridCol w:w="1753"/>
        <w:gridCol w:w="1753"/>
        <w:gridCol w:w="1793"/>
        <w:gridCol w:w="221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</w:tr>
      <w:tr>
        <w:trPr>
          <w:trHeight w:val="46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7362,0</w:t>
            </w:r>
          </w:p>
        </w:tc>
      </w:tr>
      <w:tr>
        <w:trPr>
          <w:trHeight w:val="102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7362,0</w:t>
            </w:r>
          </w:p>
        </w:tc>
      </w:tr>
      <w:tr>
        <w:trPr>
          <w:trHeight w:val="151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7223,0</w:t>
            </w:r>
          </w:p>
        </w:tc>
      </w:tr>
      <w:tr>
        <w:trPr>
          <w:trHeight w:val="60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30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6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496,1</w:t>
            </w:r>
          </w:p>
        </w:tc>
      </w:tr>
      <w:tr>
        <w:trPr>
          <w:trHeight w:val="109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496,1</w:t>
            </w:r>
          </w:p>
        </w:tc>
      </w:tr>
      <w:tr>
        <w:trPr>
          <w:trHeight w:val="60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57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</w:p>
        </w:tc>
      </w:tr>
      <w:tr>
        <w:trPr>
          <w:trHeight w:val="61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10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7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103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150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5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10332,6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