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f2ee" w14:textId="630f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2012 жылғы 20 желтоқсандағы № 10/1 "2013-2015 жылдарға арналған аудандық
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2013 жылғы 21 қазандағы N 21/1 шешімі. Солтүстік Қазақстан облысы Әділет департаментінде 2013 жылғы 21 қазанда N 2386 тіркелді. Күші жойылды (Солтүстік Қазақстан облысы Мамлют аудандық мәслихат аппараты 2014 жылғы 3 наурыздағы N 11.24.3.9/44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(Солтүстік Қазақстан облысы Мамлют аудандық мәслихат аппараты 3.03.2014 N 11.24.3.9/44 хаты)</w:t>
      </w:r>
    </w:p>
    <w:bookmarkStart w:name="z4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наурызындағы «Нормативтік-құқықтық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20 желтоқсандағы № 10/1 Солтүстік Қазақстан облысы Мамлют ауданы мәслихатының (нормативтік құқықтық актілерді мемлекеттік тіркеу тізілімінде   № 2065 тіркелген, 2013 жылғы  1 ақпандағы «Солтүстік жұлдызы», «Знамя труда»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1, 2 және сәйкесінше 3 қосымшаларға сәйкес 2013-2015 жылдарға, соның ішінде 2013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  кірістер – 2412698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258576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13187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2131636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2433005,4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17273,6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19737,3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2463,7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-37581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37581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19668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2463,7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20376,7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3), 8)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6157 мың теңге - қорғаншыларға (қамқоршыларға) және жетім-баланы (жетім балаларды) және ата-анасының қамқорынсыз қалған баланы (балаларды) асырап-бағу үшін асыраушыларына ай сайын ақша қаражатын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2980 мың теңге - мамандарды әлеуметтік қолдау шараларын іске асыруға;»;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9437 мың теңге - Жұмыспен қамту  2020 жол картасы шеңберінде тұрғын-үй коммуналдық шаруашылық, инженерлік-көлік инфрақұрылымы және әлеуметтік-мәдениет объектілерінің жөндеуін және елді мекендерді абаттандыруды бірлесіп қаржыландыру;» (Қазақстан Республикасы Үкіметінің «Жұмыспен қамту 2020 жол картасын бекіту туралы» 2013 жылғы 19 маусымдағы № 636 Қаулысымен бекітілген);»;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аудандық бюджетте 19668 мың теңге сомада республикалық бюджеттен мамандарды әлеуметтік көмек көрсету жөніндегі іс-шараларды іске асыруға бюджеттік несиелер ескерілсін;»;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2013 жылға арналған шығындар түрлер бойынша мұқтаж азаматтардың бөлек санаттарына әлеуметтік көмекті көрсетуге 2261,7 мың теңге сомада 8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тармақша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 1, 2, 3, 4, 5, 6, 8, 9 қосымшалары 1, 2, 3, 4, 6, 7, 8  қосымшаларға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Қошанов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Нұрмұқанова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«Солтүстік  Қазақстан облысы Мамлют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 (ЭҚБ)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 басшысы м.а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  21 қазандағы  Н. Латыпова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 шешіміне 1 қосымша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1 қосымша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Мамлют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169"/>
        <w:gridCol w:w="1085"/>
        <w:gridCol w:w="9176"/>
        <w:gridCol w:w="1906"/>
      </w:tblGrid>
      <w:tr>
        <w:trPr>
          <w:trHeight w:val="94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2412698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258576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91170</w:t>
            </w:r>
          </w:p>
        </w:tc>
      </w:tr>
      <w:tr>
        <w:trPr>
          <w:trHeight w:val="28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4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</w:tr>
      <w:tr>
        <w:trPr>
          <w:trHeight w:val="30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7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7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7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2131636</w:t>
            </w:r>
          </w:p>
        </w:tc>
      </w:tr>
      <w:tr>
        <w:trPr>
          <w:trHeight w:val="5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2131636</w:t>
            </w:r>
          </w:p>
        </w:tc>
      </w:tr>
      <w:tr>
        <w:trPr>
          <w:trHeight w:val="2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2131636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524"/>
        <w:gridCol w:w="1314"/>
        <w:gridCol w:w="8282"/>
        <w:gridCol w:w="1945"/>
      </w:tblGrid>
      <w:tr>
        <w:trPr>
          <w:trHeight w:val="18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2433005,4</w:t>
            </w:r>
          </w:p>
        </w:tc>
      </w:tr>
      <w:tr>
        <w:trPr>
          <w:trHeight w:val="28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200170,2</w:t>
            </w:r>
          </w:p>
        </w:tc>
      </w:tr>
      <w:tr>
        <w:trPr>
          <w:trHeight w:val="31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12367,1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12313,1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112112</w:t>
            </w:r>
          </w:p>
        </w:tc>
      </w:tr>
      <w:tr>
        <w:trPr>
          <w:trHeight w:val="27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20323,1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102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1404822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1320914,3</w:t>
            </w:r>
          </w:p>
        </w:tc>
      </w:tr>
      <w:tr>
        <w:trPr>
          <w:trHeight w:val="28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1212232</w:t>
            </w:r>
          </w:p>
        </w:tc>
      </w:tr>
      <w:tr>
        <w:trPr>
          <w:trHeight w:val="30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8782,5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7177,5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</w:tr>
      <w:tr>
        <w:trPr>
          <w:trHeight w:val="79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102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3305,7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25218,4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</w:p>
        </w:tc>
      </w:tr>
      <w:tr>
        <w:trPr>
          <w:trHeight w:val="3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0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531899,5</w:t>
            </w:r>
          </w:p>
        </w:tc>
      </w:tr>
      <w:tr>
        <w:trPr>
          <w:trHeight w:val="82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2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7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353970,3</w:t>
            </w:r>
          </w:p>
        </w:tc>
      </w:tr>
      <w:tr>
        <w:trPr>
          <w:trHeight w:val="57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95223,9</w:t>
            </w:r>
          </w:p>
        </w:tc>
      </w:tr>
      <w:tr>
        <w:trPr>
          <w:trHeight w:val="61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жобалау, дамыту, жайластыру және (немесе) сатып алу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251988</w:t>
            </w:r>
          </w:p>
        </w:tc>
      </w:tr>
      <w:tr>
        <w:trPr>
          <w:trHeight w:val="82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 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28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31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52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3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сумен жабдықтау және су бұру жүйелерін дамыту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60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13324,8</w:t>
            </w:r>
          </w:p>
        </w:tc>
      </w:tr>
      <w:tr>
        <w:trPr>
          <w:trHeight w:val="34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6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</w:tr>
      <w:tr>
        <w:trPr>
          <w:trHeight w:val="31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0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</w:tr>
      <w:tr>
        <w:trPr>
          <w:trHeight w:val="36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102725,5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31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57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34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30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1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8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52705,7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20967,2</w:t>
            </w:r>
          </w:p>
        </w:tc>
      </w:tr>
      <w:tr>
        <w:trPr>
          <w:trHeight w:val="57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7140,5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7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</w:p>
        </w:tc>
      </w:tr>
      <w:tr>
        <w:trPr>
          <w:trHeight w:val="34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60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8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84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  де төлемдерді төлеу бойынша борышына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102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16302,3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76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-36609,7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36609,7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51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 тұрған бюджет алдындағы борышын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55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 шешіміне 2 қосымша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2 қосымша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Мамлют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195"/>
        <w:gridCol w:w="1174"/>
        <w:gridCol w:w="8689"/>
        <w:gridCol w:w="2020"/>
      </w:tblGrid>
      <w:tr>
        <w:trPr>
          <w:trHeight w:val="9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1803367</w:t>
            </w:r>
          </w:p>
        </w:tc>
      </w:tr>
      <w:tr>
        <w:trPr>
          <w:trHeight w:val="31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259315</w:t>
            </w:r>
          </w:p>
        </w:tc>
      </w:tr>
      <w:tr>
        <w:trPr>
          <w:trHeight w:val="30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144892</w:t>
            </w:r>
          </w:p>
        </w:tc>
      </w:tr>
      <w:tr>
        <w:trPr>
          <w:trHeight w:val="30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144892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94048</w:t>
            </w:r>
          </w:p>
        </w:tc>
      </w:tr>
      <w:tr>
        <w:trPr>
          <w:trHeight w:val="31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52267</w:t>
            </w:r>
          </w:p>
        </w:tc>
      </w:tr>
      <w:tr>
        <w:trPr>
          <w:trHeight w:val="30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0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</w:tr>
      <w:tr>
        <w:trPr>
          <w:trHeight w:val="3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0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</w:tr>
      <w:tr>
        <w:trPr>
          <w:trHeight w:val="30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6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91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31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39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30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43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1536481</w:t>
            </w:r>
          </w:p>
        </w:tc>
      </w:tr>
      <w:tr>
        <w:trPr>
          <w:trHeight w:val="51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1536481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1536481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1974"/>
        <w:gridCol w:w="1350"/>
        <w:gridCol w:w="8031"/>
        <w:gridCol w:w="1695"/>
      </w:tblGrid>
      <w:tr>
        <w:trPr>
          <w:trHeight w:val="45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әкімгері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1803367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194461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  округ әкімінің қызметін қамтамасыз ету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4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1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1342528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  округ әкімінің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1307144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1234020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  қосымша білім беру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88988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88988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10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102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8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25973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3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4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8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100235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</w:t>
            </w:r>
          </w:p>
        </w:tc>
      </w:tr>
      <w:tr>
        <w:trPr>
          <w:trHeight w:val="28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8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8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58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</w:t>
            </w:r>
          </w:p>
        </w:tc>
      </w:tr>
      <w:tr>
        <w:trPr>
          <w:trHeight w:val="5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28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28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27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34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7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8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 тұрған бюджет алдындағы борышын өтеу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 шешіміне 3 қосымша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3 қосымша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Мамлют аудандық бюджет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109"/>
        <w:gridCol w:w="1151"/>
        <w:gridCol w:w="8804"/>
        <w:gridCol w:w="1890"/>
      </w:tblGrid>
      <w:tr>
        <w:trPr>
          <w:trHeight w:val="94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1831858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152137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152137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97330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53356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76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7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1552840</w:t>
            </w:r>
          </w:p>
        </w:tc>
      </w:tr>
      <w:tr>
        <w:trPr>
          <w:trHeight w:val="51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1552840</w:t>
            </w:r>
          </w:p>
        </w:tc>
      </w:tr>
      <w:tr>
        <w:trPr>
          <w:trHeight w:val="25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1552840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388"/>
        <w:gridCol w:w="1528"/>
        <w:gridCol w:w="7971"/>
        <w:gridCol w:w="1948"/>
      </w:tblGrid>
      <w:tr>
        <w:trPr>
          <w:trHeight w:val="177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оналдық топ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1831858</w:t>
            </w:r>
          </w:p>
        </w:tc>
      </w:tr>
      <w:tr>
        <w:trPr>
          <w:trHeight w:val="28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197409</w:t>
            </w:r>
          </w:p>
        </w:tc>
      </w:tr>
      <w:tr>
        <w:trPr>
          <w:trHeight w:val="28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52183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52183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5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108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82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1360589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</w:p>
        </w:tc>
      </w:tr>
      <w:tr>
        <w:trPr>
          <w:trHeight w:val="28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1324525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1249707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92227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92227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99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8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</w:tr>
      <w:tr>
        <w:trPr>
          <w:trHeight w:val="99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81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  іске асыру саласындағы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27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1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1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  жоқ адамдарды жерлеу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  ақпараттық кеңістік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101848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</w:p>
        </w:tc>
      </w:tr>
      <w:tr>
        <w:trPr>
          <w:trHeight w:val="27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 жұмыс iстеуi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81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</w:tr>
      <w:tr>
        <w:trPr>
          <w:trHeight w:val="57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5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27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27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 маңызы бар қала, кент, ауыл, ауылдық  округ әкімінің 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5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58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73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(облыстықмаңызы бар қаланың) экономика және қаржы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</w:tbl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N21/1 шешіміне 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N10/1 шешіміне 4 қосымша</w:t>
      </w:r>
    </w:p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аудандық маңызы бар қала және әр ауылдық округтің бюджеттік бағдарламалары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473"/>
        <w:gridCol w:w="1493"/>
        <w:gridCol w:w="3528"/>
        <w:gridCol w:w="1642"/>
        <w:gridCol w:w="1483"/>
        <w:gridCol w:w="1267"/>
        <w:gridCol w:w="1248"/>
        <w:gridCol w:w="1287"/>
      </w:tblGrid>
      <w:tr>
        <w:trPr>
          <w:trHeight w:val="27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3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қаласы әкім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Вос-кресе-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</w:tr>
      <w:tr>
        <w:trPr>
          <w:trHeight w:val="46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</w:tr>
      <w:tr>
        <w:trPr>
          <w:trHeight w:val="94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</w:tr>
      <w:tr>
        <w:trPr>
          <w:trHeight w:val="129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112112,0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</w:p>
        </w:tc>
      </w:tr>
      <w:tr>
        <w:trPr>
          <w:trHeight w:val="52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</w:tr>
      <w:tr>
        <w:trPr>
          <w:trHeight w:val="105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</w:tr>
      <w:tr>
        <w:trPr>
          <w:trHeight w:val="103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</w:tr>
      <w:tr>
        <w:trPr>
          <w:trHeight w:val="58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</w:tr>
      <w:tr>
        <w:trPr>
          <w:trHeight w:val="99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</w:tr>
      <w:tr>
        <w:trPr>
          <w:trHeight w:val="5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241,4</w:t>
            </w:r>
          </w:p>
        </w:tc>
      </w:tr>
      <w:tr>
        <w:trPr>
          <w:trHeight w:val="58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6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106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55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24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106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129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43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188081,4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15571,7</w:t>
            </w:r>
          </w:p>
        </w:tc>
      </w:tr>
    </w:tbl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771"/>
        <w:gridCol w:w="1804"/>
        <w:gridCol w:w="1804"/>
        <w:gridCol w:w="1804"/>
        <w:gridCol w:w="1804"/>
        <w:gridCol w:w="1805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</w:p>
        </w:tc>
      </w:tr>
      <w:tr>
        <w:trPr>
          <w:trHeight w:val="180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селолық округі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селолық округі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 селолық округі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селолық округі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селолық округі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селолық округі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селолық округі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селолық округі</w:t>
            </w:r>
          </w:p>
        </w:tc>
      </w:tr>
      <w:tr>
        <w:trPr>
          <w:trHeight w:val="46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94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2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52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12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57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60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13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7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21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9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43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13978,4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11421,1</w:t>
            </w:r>
          </w:p>
        </w:tc>
      </w:tr>
    </w:tbl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 шешіміне 5 қосымша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5 қосымша</w:t>
      </w:r>
    </w:p>
    <w:bookmarkEnd w:id="24"/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аудандық маңызы бар қала және әр ауылдық округтің бюджеттік бағдарламалары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286"/>
        <w:gridCol w:w="1564"/>
        <w:gridCol w:w="4199"/>
        <w:gridCol w:w="1250"/>
        <w:gridCol w:w="1804"/>
        <w:gridCol w:w="1487"/>
        <w:gridCol w:w="1507"/>
      </w:tblGrid>
      <w:tr>
        <w:trPr>
          <w:trHeight w:val="285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жеттік бағ-дарла-малар-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4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селолық округі</w:t>
            </w:r>
          </w:p>
        </w:tc>
      </w:tr>
      <w:tr>
        <w:trPr>
          <w:trHeight w:val="495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99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12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24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</w:tr>
      <w:tr>
        <w:trPr>
          <w:trHeight w:val="99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</w:tr>
      <w:tr>
        <w:trPr>
          <w:trHeight w:val="495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495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495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95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99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495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4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</w:tbl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1504"/>
        <w:gridCol w:w="1365"/>
        <w:gridCol w:w="1541"/>
        <w:gridCol w:w="1661"/>
        <w:gridCol w:w="1602"/>
        <w:gridCol w:w="1602"/>
        <w:gridCol w:w="1741"/>
        <w:gridCol w:w="1899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133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 селолық округі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селолық округі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селолық округі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 селолық округі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селолық округі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селолық округі</w:t>
            </w:r>
          </w:p>
        </w:tc>
      </w:tr>
      <w:tr>
        <w:trPr>
          <w:trHeight w:val="49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10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13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9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9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9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4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</w:p>
        </w:tc>
      </w:tr>
    </w:tbl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 шешіміне 6 қосымша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6 қосымша</w:t>
      </w:r>
    </w:p>
    <w:bookmarkEnd w:id="29"/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аудандық маңызы бар қала және әр ауылдық округтің бюджеттік бағдарламалары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311"/>
        <w:gridCol w:w="1531"/>
        <w:gridCol w:w="3964"/>
        <w:gridCol w:w="1292"/>
        <w:gridCol w:w="1711"/>
        <w:gridCol w:w="1611"/>
        <w:gridCol w:w="1571"/>
      </w:tblGrid>
      <w:tr>
        <w:trPr>
          <w:trHeight w:val="135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жеттік 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 лама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97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селолық округі</w:t>
            </w:r>
          </w:p>
        </w:tc>
      </w:tr>
      <w:tr>
        <w:trPr>
          <w:trHeight w:val="49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99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12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4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99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49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49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49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49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</w:tr>
      <w:tr>
        <w:trPr>
          <w:trHeight w:val="73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</w:tr>
      <w:tr>
        <w:trPr>
          <w:trHeight w:val="495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</w:tr>
      <w:tr>
        <w:trPr>
          <w:trHeight w:val="24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 округ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</w:tbl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1467"/>
        <w:gridCol w:w="1596"/>
        <w:gridCol w:w="1693"/>
        <w:gridCol w:w="1564"/>
        <w:gridCol w:w="1500"/>
        <w:gridCol w:w="1597"/>
        <w:gridCol w:w="1564"/>
        <w:gridCol w:w="1952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97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 селолықокругі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 селолық округі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селолықокругі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 селолық округі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Леденевселолықокругі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селолық округі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 селолықокругі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селолықокругі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селолық округі</w:t>
            </w:r>
          </w:p>
        </w:tc>
      </w:tr>
      <w:tr>
        <w:trPr>
          <w:trHeight w:val="49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13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24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495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</w:tbl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  шешіміне 7 қосымша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8 қосымша</w:t>
      </w:r>
    </w:p>
    <w:bookmarkEnd w:id="34"/>
    <w:bookmarkStart w:name="z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біріңғай санаттағы мұқтаж азаматтарға әлеуметтік көмек түрлері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0971"/>
        <w:gridCol w:w="2520"/>
      </w:tblGrid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мүгедектеріне, қатысушыларына және оларға теңестірілген тұлғаларға және ҰОС мүгедектеріне, соғыс мүгедектері мен қатысушыларға жеңілдіктер пен кепілдіктер теңестірілген басқа да санатты тұлғаларға санаторлық-курорттық емдеу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 мен қатысқан азаматтарға моншаға және шаштаразға баруға әлеуметтік көмек   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</w:tr>
      <w:tr>
        <w:trPr>
          <w:trHeight w:val="8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ардагерлері мен мүгедектеріне және оларға кепілдіктер мен жеңілдіктер бойынша теңестірілген тұлғаларға жеңілдікпен тіс протездеуге әлеуметтік көмек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ардагерлеріне және қатысушыларына коммуналдық қызметтеріне әлеуметтік көмек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1059,3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2261,7</w:t>
            </w:r>
          </w:p>
        </w:tc>
      </w:tr>
    </w:tbl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 21/1 шешіміне 8 қосымша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9 қосымша</w:t>
      </w:r>
    </w:p>
    <w:bookmarkEnd w:id="38"/>
    <w:bookmarkStart w:name="z3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жылдың 1 қаңтарына бюджет қаражатының бос қалдықтарын бағыттау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706"/>
        <w:gridCol w:w="1567"/>
        <w:gridCol w:w="7514"/>
        <w:gridCol w:w="1809"/>
      </w:tblGrid>
      <w:tr>
        <w:trPr>
          <w:trHeight w:val="177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оналдық топ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әкімгері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49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10959,4</w:t>
            </w:r>
          </w:p>
        </w:tc>
      </w:tr>
      <w:tr>
        <w:trPr>
          <w:trHeight w:val="49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10509,4</w:t>
            </w:r>
          </w:p>
        </w:tc>
      </w:tr>
      <w:tr>
        <w:trPr>
          <w:trHeight w:val="49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73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 және инженерлік коммуникациялық инфрақұрылымдарды дамыту (немесе) сатып алу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57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48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49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30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49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24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