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2e93" w14:textId="2592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2012 жылғы 20 желтоқсандағы N 10/1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2013 жылғы 10 желтоқсандағы N 23/1 шешімі. Солтүстік Қазақстан облысының Әділет департаментінде 2013 жылғы 13 желтоқсанда N 2446 болып тіркелді. Күші жойылды (Солтүстік Қазақстан облысы Мамлют аудандық мәслихат аппараты 2014 жылғы 3 наурыздағы N 11.24.3.9/44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Мамлют аудандық мәслихат аппараты 3.03.2014 N 11.24.3.9/44 хаты)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наурызындағы «Нормативтік-құқықтық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20 желтоқсандағы № 10/1 Солтүстік Қазақстан облысы Мамлют ауданы мәслихатының (нормативтік құқықтық актілерді мемлекеттік тіркеу тізілімінде № 2065 тіркелген, 2013 жылғы 1 ақпандағы «Солтүстік жұлдызы», «Знамя труда»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2402424,8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258576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13187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2121362,8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2422732,2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17273,6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19737,3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-37581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37581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20376,7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2), 4), 8), 11), 14) тармақшалар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12643,8 мың теңге - Қазақстан Республикасында білім беруді дамытудың 2011-2020 жылдарға арналған мемлекеттік бағдарламасын іске асыруға (Қазақстан Республикасы Президентінің «Қазақстан Республикасында білім беруді дамытудың 2011 - 2020 жылдарға арналған мемлекеттік бағдарламасын бекіту туралы» 2012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бекітілген),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қамсыздандырумен қамтамасыз етуге – 352,8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14608 мың теңге - мектеп мұғалімдеріне және мектепке дейінгі білім беру ұйымдарының тәрбиешілеріне біліктілік санаты үшін қосымша ақы мөлшерін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2543 мың теңге -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8799 мың теңге – "Өңірлерді дамыту" бағдарламасы аясында өңірлердің экономикалық дамуын қолдау бойынша шараларды іске асыруға (Қазақстан Республикасы Үкіметінің «Өңірлерді дамыту» бағдарламасын бекіту туралы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249083 мың теңге - инженерлік-коммуникациялық инфрақұрылымды жобалау, дамыту, жайластыру және (немесе) сатып алуға;»;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А. Қошанов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(МАМ)            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(ЭҚБ)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мемлекеттiк мекемесi басшысы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10 желтоқсандағы                  А. Яковенко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007"/>
        <w:gridCol w:w="887"/>
        <w:gridCol w:w="8473"/>
        <w:gridCol w:w="1986"/>
      </w:tblGrid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2402424,8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91426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70"/>
        <w:gridCol w:w="731"/>
        <w:gridCol w:w="8828"/>
        <w:gridCol w:w="20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2422732,2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200170,2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20323,1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1399374,8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1315467,1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8782,5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352,8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3305,7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25218,4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529048,5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351119,3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95223,9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249137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13324,8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102725,5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20530,2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9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-36609,7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Қырыз алу келісім-шарттары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 және әр ауылдық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73"/>
        <w:gridCol w:w="9073"/>
        <w:gridCol w:w="18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1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93"/>
        <w:gridCol w:w="1813"/>
        <w:gridCol w:w="2373"/>
        <w:gridCol w:w="1933"/>
        <w:gridCol w:w="22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</w:p>
        </w:tc>
      </w:tr>
      <w:tr>
        <w:trPr>
          <w:trHeight w:val="18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10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15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</w:tr>
      <w:tr>
        <w:trPr>
          <w:trHeight w:val="10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</w:tr>
      <w:tr>
        <w:trPr>
          <w:trHeight w:val="9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</w:tr>
      <w:tr>
        <w:trPr>
          <w:trHeight w:val="7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</w:tr>
      <w:tr>
        <w:trPr>
          <w:trHeight w:val="8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11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8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6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2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8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73"/>
        <w:gridCol w:w="1813"/>
        <w:gridCol w:w="2473"/>
        <w:gridCol w:w="1733"/>
        <w:gridCol w:w="20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5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0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5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10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9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8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11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8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6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2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8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