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37c69" w14:textId="2137c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Бике ауылдық округінде жергілікті қоғамдастықтың бөлек жиындарын өткізудің қағидаларын және жергілікті қоғамдастықтың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Мамлют ауданының мәслихатының 2013 жылғы 28 қарашадағы N 22/10 шешімі. Солтүстік Қазақстан облысының Әділет департаментінде 2014 жылғы 8 қаңтарда N 2466 болып тіркелді. Күші жойылды - Солтүстік Қазақстан облысы Мамлют ауданы мәслихатының 2023 жылғы 19 қыркүйектегі № 10/4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Мамлют ауданы мәслихатының 19.09.2023 </w:t>
      </w:r>
      <w:r>
        <w:rPr>
          <w:rFonts w:ascii="Times New Roman"/>
          <w:b w:val="false"/>
          <w:i w:val="false"/>
          <w:color w:val="ff0000"/>
          <w:sz w:val="28"/>
        </w:rPr>
        <w:t>№ 10/4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Мамлют ауданы мәслихатының 02.03.2022 </w:t>
      </w:r>
      <w:r>
        <w:rPr>
          <w:rFonts w:ascii="Times New Roman"/>
          <w:b w:val="false"/>
          <w:i w:val="false"/>
          <w:color w:val="000000"/>
          <w:sz w:val="28"/>
        </w:rPr>
        <w:t>№ 18/10</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Шешімнің атауында және мәтіні бойынша "Ленин ауылдық округінде" сөздері "Бике ауылдық округінде", "Ленино ауылы" сөздері "Бике ауылы" сөздеріне ауыстырылды - Солтүстік Қазақстан облысы Мамлют ауданы мәслихатының 12.08.2021 </w:t>
      </w:r>
      <w:r>
        <w:rPr>
          <w:rFonts w:ascii="Times New Roman"/>
          <w:b w:val="false"/>
          <w:i w:val="false"/>
          <w:color w:val="000000"/>
          <w:sz w:val="28"/>
        </w:rPr>
        <w:t>№ 10/4</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Мамлют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Мамлют ауданының Бике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Солтүстік Қазақстан облысы Мамлют ауданының Бике ауылдық округінде қоғамдастық жиындарын өткізудің қағидасы және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 мәслихаты</w:t>
            </w: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Қошанов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w:t>
            </w:r>
          </w:p>
          <w:p>
            <w:pPr>
              <w:spacing w:after="20"/>
              <w:ind w:left="20"/>
              <w:jc w:val="both"/>
            </w:pPr>
          </w:p>
          <w:p>
            <w:pPr>
              <w:spacing w:after="20"/>
              <w:ind w:left="20"/>
              <w:jc w:val="both"/>
            </w:pPr>
            <w:r>
              <w:rPr>
                <w:rFonts w:ascii="Times New Roman"/>
                <w:b w:val="false"/>
                <w:i/>
                <w:color w:val="000000"/>
                <w:sz w:val="20"/>
              </w:rPr>
              <w:t>Мамлют ауданы</w:t>
            </w:r>
          </w:p>
          <w:p>
            <w:pPr>
              <w:spacing w:after="20"/>
              <w:ind w:left="20"/>
              <w:jc w:val="both"/>
            </w:pPr>
            <w:r>
              <w:rPr>
                <w:rFonts w:ascii="Times New Roman"/>
                <w:b w:val="false"/>
                <w:i/>
                <w:color w:val="000000"/>
                <w:sz w:val="20"/>
              </w:rPr>
              <w:t>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Нұрмұқанова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Солтүстік Қазақстан облысы</w:t>
      </w:r>
    </w:p>
    <w:p>
      <w:pPr>
        <w:spacing w:after="0"/>
        <w:ind w:left="0"/>
        <w:jc w:val="both"/>
      </w:pPr>
      <w:r>
        <w:rPr>
          <w:rFonts w:ascii="Times New Roman"/>
          <w:b w:val="false"/>
          <w:i w:val="false"/>
          <w:color w:val="000000"/>
          <w:sz w:val="28"/>
        </w:rPr>
        <w:t>
      Мамлют ауданының</w:t>
      </w:r>
    </w:p>
    <w:p>
      <w:pPr>
        <w:spacing w:after="0"/>
        <w:ind w:left="0"/>
        <w:jc w:val="both"/>
      </w:pPr>
      <w:r>
        <w:rPr>
          <w:rFonts w:ascii="Times New Roman"/>
          <w:b w:val="false"/>
          <w:i w:val="false"/>
          <w:color w:val="000000"/>
          <w:sz w:val="28"/>
        </w:rPr>
        <w:t>
      Бике ауылдық округінің әкімі      С. Дүсембаев</w:t>
      </w:r>
    </w:p>
    <w:p>
      <w:pPr>
        <w:spacing w:after="0"/>
        <w:ind w:left="0"/>
        <w:jc w:val="both"/>
      </w:pPr>
      <w:r>
        <w:rPr>
          <w:rFonts w:ascii="Times New Roman"/>
          <w:b w:val="false"/>
          <w:i w:val="false"/>
          <w:color w:val="000000"/>
          <w:sz w:val="28"/>
        </w:rPr>
        <w:t>
      28 қараша 2013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22/10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21" w:id="4"/>
    <w:p>
      <w:pPr>
        <w:spacing w:after="0"/>
        <w:ind w:left="0"/>
        <w:jc w:val="left"/>
      </w:pPr>
      <w:r>
        <w:rPr>
          <w:rFonts w:ascii="Times New Roman"/>
          <w:b/>
          <w:i w:val="false"/>
          <w:color w:val="000000"/>
        </w:rPr>
        <w:t xml:space="preserve"> Солтүстік Қазақстан облысы Мамлют ауданының Бике ауылдық округінде жергілікті қоғамдастықтың бөлек жиындарын өткізудің қағидалары</w:t>
      </w:r>
    </w:p>
    <w:bookmarkEnd w:id="4"/>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Мамлют ауданы мәслихатының 02.03.2022 </w:t>
      </w:r>
      <w:r>
        <w:rPr>
          <w:rFonts w:ascii="Times New Roman"/>
          <w:b w:val="false"/>
          <w:i w:val="false"/>
          <w:color w:val="ff0000"/>
          <w:sz w:val="28"/>
        </w:rPr>
        <w:t>№ 18/10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2" w:id="5"/>
    <w:p>
      <w:pPr>
        <w:spacing w:after="0"/>
        <w:ind w:left="0"/>
        <w:jc w:val="left"/>
      </w:pPr>
      <w:r>
        <w:rPr>
          <w:rFonts w:ascii="Times New Roman"/>
          <w:b/>
          <w:i w:val="false"/>
          <w:color w:val="000000"/>
        </w:rPr>
        <w:t xml:space="preserve"> 1. Жалпы ережелер</w:t>
      </w:r>
    </w:p>
    <w:bookmarkEnd w:id="5"/>
    <w:bookmarkStart w:name="z23" w:id="6"/>
    <w:p>
      <w:pPr>
        <w:spacing w:after="0"/>
        <w:ind w:left="0"/>
        <w:jc w:val="both"/>
      </w:pPr>
      <w:r>
        <w:rPr>
          <w:rFonts w:ascii="Times New Roman"/>
          <w:b w:val="false"/>
          <w:i w:val="false"/>
          <w:color w:val="000000"/>
          <w:sz w:val="28"/>
        </w:rPr>
        <w:t>
      1. Осы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қоғамдастықтың бөлек жиындарын өткізудің үлгі қағидаларын бекіту туралы" 2013 жылғы 18 қазандағы № 1106 Қазақстан Республикасы Үкіметінің қаулысына сәйкес әзірленді және Солтүстік Қазақстан облысы Мамлют ауданының Бике ауылдық округі тұрғындарының жергілікті қоғамдастықтың бөлек жиындарын өткізудің тәртібін белгілейді.</w:t>
      </w:r>
    </w:p>
    <w:bookmarkEnd w:id="6"/>
    <w:bookmarkStart w:name="z24"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5"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Солтүстік Қазақстан облысы Мамлют ауданы Бике ауылдық округінің аумағында тұратын тұрғындардың (жергілікті қоғамдастық мүшелерінің) жиынтығы;</w:t>
      </w:r>
    </w:p>
    <w:bookmarkEnd w:id="8"/>
    <w:bookmarkStart w:name="z26" w:id="9"/>
    <w:p>
      <w:pPr>
        <w:spacing w:after="0"/>
        <w:ind w:left="0"/>
        <w:jc w:val="both"/>
      </w:pPr>
      <w:r>
        <w:rPr>
          <w:rFonts w:ascii="Times New Roman"/>
          <w:b w:val="false"/>
          <w:i w:val="false"/>
          <w:color w:val="000000"/>
          <w:sz w:val="28"/>
        </w:rPr>
        <w:t>
      2) жергілікті қоғамдастықтың бөлек жиыны – Солтүстік Қазақстан облысы Мамлют ауданы Бике ауылдық округінің ауылдары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27"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28" w:id="11"/>
    <w:p>
      <w:pPr>
        <w:spacing w:after="0"/>
        <w:ind w:left="0"/>
        <w:jc w:val="both"/>
      </w:pPr>
      <w:r>
        <w:rPr>
          <w:rFonts w:ascii="Times New Roman"/>
          <w:b w:val="false"/>
          <w:i w:val="false"/>
          <w:color w:val="000000"/>
          <w:sz w:val="28"/>
        </w:rPr>
        <w:t>
      3. Жергілікті қоғамдастықтың бөлек жиынын өткізу үшін Солтүстік Қазақстан облысы Мамлют ауданының Бике ауылдық ауылдық округтің аумағы учаскелерге (ауылдарға) бөлінеді.</w:t>
      </w:r>
    </w:p>
    <w:bookmarkEnd w:id="11"/>
    <w:bookmarkStart w:name="z29"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0" w:id="13"/>
    <w:p>
      <w:pPr>
        <w:spacing w:after="0"/>
        <w:ind w:left="0"/>
        <w:jc w:val="both"/>
      </w:pPr>
      <w:r>
        <w:rPr>
          <w:rFonts w:ascii="Times New Roman"/>
          <w:b w:val="false"/>
          <w:i w:val="false"/>
          <w:color w:val="000000"/>
          <w:sz w:val="28"/>
        </w:rPr>
        <w:t>
      5. Жергілікті қоғамдастықтың бөлек жиынын Солтүстік Қазақстан облысы Мамлют ауданы Бике ауылдық округтің әкімі шақырады және ұйымдастырады.</w:t>
      </w:r>
    </w:p>
    <w:bookmarkEnd w:id="13"/>
    <w:bookmarkStart w:name="z31"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32" w:id="15"/>
    <w:p>
      <w:pPr>
        <w:spacing w:after="0"/>
        <w:ind w:left="0"/>
        <w:jc w:val="both"/>
      </w:pPr>
      <w:r>
        <w:rPr>
          <w:rFonts w:ascii="Times New Roman"/>
          <w:b w:val="false"/>
          <w:i w:val="false"/>
          <w:color w:val="000000"/>
          <w:sz w:val="28"/>
        </w:rPr>
        <w:t>
      7. Солтүстік Қазақстан облысы Мамлют ауданы Бике ауылдық округінің ауылдары шегінде бөлек жергілікті қоғамдастық жиынын өткізуді ауылдық округ әкімі ұйымдастырады.</w:t>
      </w:r>
    </w:p>
    <w:bookmarkEnd w:id="15"/>
    <w:bookmarkStart w:name="z33" w:id="16"/>
    <w:p>
      <w:pPr>
        <w:spacing w:after="0"/>
        <w:ind w:left="0"/>
        <w:jc w:val="both"/>
      </w:pPr>
      <w:r>
        <w:rPr>
          <w:rFonts w:ascii="Times New Roman"/>
          <w:b w:val="false"/>
          <w:i w:val="false"/>
          <w:color w:val="000000"/>
          <w:sz w:val="28"/>
        </w:rPr>
        <w:t>
      8. Жергілікті қоғамдастықтың бөлек жиынының ашылуы алдында Солтүстік Қазақстан облысы Мамлют ауданының Бике ауылдық округінің тиісті ауылдың қатысып отырған, оған қатысуға құқығы бар тұрғындарын тіркеу жүргізіледі.</w:t>
      </w:r>
    </w:p>
    <w:bookmarkEnd w:id="16"/>
    <w:bookmarkStart w:name="z34" w:id="17"/>
    <w:p>
      <w:pPr>
        <w:spacing w:after="0"/>
        <w:ind w:left="0"/>
        <w:jc w:val="both"/>
      </w:pPr>
      <w:r>
        <w:rPr>
          <w:rFonts w:ascii="Times New Roman"/>
          <w:b w:val="false"/>
          <w:i w:val="false"/>
          <w:color w:val="000000"/>
          <w:sz w:val="28"/>
        </w:rPr>
        <w:t>
      Жергілікті қоғамдастықтың бөлек жиыны Солтүстік Қазақстан облысы Мамлют ауданының Бике ауылдық округінің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5" w:id="18"/>
    <w:p>
      <w:pPr>
        <w:spacing w:after="0"/>
        <w:ind w:left="0"/>
        <w:jc w:val="both"/>
      </w:pPr>
      <w:r>
        <w:rPr>
          <w:rFonts w:ascii="Times New Roman"/>
          <w:b w:val="false"/>
          <w:i w:val="false"/>
          <w:color w:val="000000"/>
          <w:sz w:val="28"/>
        </w:rPr>
        <w:t>
      9. Жергілікті қоғамдастықтың бөлек жиынын Солтүстік Қазақстан облысы Мамлют ауданы Бике ауылдық округ әкімі немесе ол уәкілеттік берген тұлға ашады.</w:t>
      </w:r>
    </w:p>
    <w:bookmarkEnd w:id="18"/>
    <w:bookmarkStart w:name="z36" w:id="19"/>
    <w:p>
      <w:pPr>
        <w:spacing w:after="0"/>
        <w:ind w:left="0"/>
        <w:jc w:val="both"/>
      </w:pPr>
      <w:r>
        <w:rPr>
          <w:rFonts w:ascii="Times New Roman"/>
          <w:b w:val="false"/>
          <w:i w:val="false"/>
          <w:color w:val="000000"/>
          <w:sz w:val="28"/>
        </w:rPr>
        <w:t>
      Солтүстік Қазақстан облысы Мамлют ауданы Бике ауылдық округінің әкімі немесе ол уәкілеттік берген тұлға бөлек жергілікті қоғамдастық жиынының төрағасы болып табылады.</w:t>
      </w:r>
    </w:p>
    <w:bookmarkEnd w:id="19"/>
    <w:bookmarkStart w:name="z37"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38" w:id="21"/>
    <w:p>
      <w:pPr>
        <w:spacing w:after="0"/>
        <w:ind w:left="0"/>
        <w:jc w:val="both"/>
      </w:pPr>
      <w:r>
        <w:rPr>
          <w:rFonts w:ascii="Times New Roman"/>
          <w:b w:val="false"/>
          <w:i w:val="false"/>
          <w:color w:val="000000"/>
          <w:sz w:val="28"/>
        </w:rPr>
        <w:t>
      10. Жергілікті қоғамдастық жиынына қатысу үшін Солтүстік Қазақстан облысы Мамлют ауданы Бике ауылдық округі ауыл тұрғындары өкілдерінің кандидатураларын ауданның аудандық мәслихаты бекіткен сандық құрамға сәйкес бөлек жергілікті қоғамдастық жиынына қатысушылар ұсынады.</w:t>
      </w:r>
    </w:p>
    <w:bookmarkEnd w:id="21"/>
    <w:bookmarkStart w:name="z39"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0"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Солтүстік Қазақстан облысы Мамлют ауданы Бике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Мамлют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28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22/10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1" w:id="24"/>
    <w:p>
      <w:pPr>
        <w:spacing w:after="0"/>
        <w:ind w:left="0"/>
        <w:jc w:val="left"/>
      </w:pPr>
      <w:r>
        <w:rPr>
          <w:rFonts w:ascii="Times New Roman"/>
          <w:b/>
          <w:i w:val="false"/>
          <w:color w:val="000000"/>
        </w:rPr>
        <w:t xml:space="preserve"> Солтүстік Қазақстан облысы Мамлют ауданының Бике ауылдық округінің жергілікті қоғамдастықтың жиындарына қатысатын ауыл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Мамлют ауданы мәслихатының 02.03.2022 </w:t>
      </w:r>
      <w:r>
        <w:rPr>
          <w:rFonts w:ascii="Times New Roman"/>
          <w:b w:val="false"/>
          <w:i w:val="false"/>
          <w:color w:val="ff0000"/>
          <w:sz w:val="28"/>
        </w:rPr>
        <w:t>№ 18/10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Бике ауылдық округінің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Бике ауылдық округінің Бике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Бике ауылдық округінің Октябрь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Мамлют ауданының Бике ауылдық округінің Дачное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