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2631" w14:textId="dd92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Белое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28 қарашадағы N 22/4 шешімі. Солтүстік Қазақстан облысының Әділет департаментінде 2014 жылғы 8 қаңтарда N 2469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bookmarkStart w:name="z54" w:id="0"/>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Мамлют ауданы мәслихатының 28.03.2022 </w:t>
      </w:r>
      <w:r>
        <w:rPr>
          <w:rFonts w:ascii="Times New Roman"/>
          <w:b w:val="false"/>
          <w:i w:val="false"/>
          <w:color w:val="000000"/>
          <w:sz w:val="28"/>
        </w:rPr>
        <w:t>№ 20/14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5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1"/>
    <w:bookmarkStart w:name="z2" w:id="2"/>
    <w:p>
      <w:pPr>
        <w:spacing w:after="0"/>
        <w:ind w:left="0"/>
        <w:jc w:val="both"/>
      </w:pPr>
      <w:r>
        <w:rPr>
          <w:rFonts w:ascii="Times New Roman"/>
          <w:b w:val="false"/>
          <w:i w:val="false"/>
          <w:color w:val="000000"/>
          <w:sz w:val="28"/>
        </w:rPr>
        <w:t xml:space="preserve">
      1. Қоса беріліп отырған Солтүстік Қазақстан облысы Мамлют ауданының Белое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xml:space="preserve">
      2. Солтүстік Қазақстан облысы Мамлют ауданының Белое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мәслихаты</w:t>
            </w: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Қошанов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Нұрмұқанова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Белое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28 қараша 2013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5"/>
    <w:p>
      <w:pPr>
        <w:spacing w:after="0"/>
        <w:ind w:left="0"/>
        <w:jc w:val="left"/>
      </w:pPr>
      <w:r>
        <w:rPr>
          <w:rFonts w:ascii="Times New Roman"/>
          <w:b/>
          <w:i w:val="false"/>
          <w:color w:val="000000"/>
        </w:rPr>
        <w:t xml:space="preserve"> Солтүстік Қазақстан облысы Мамлют ауданының Белое ауылдық округінде жергілікті қоғамдастықтың бөлек жиындарын өткізудің қағидалары</w:t>
      </w:r>
    </w:p>
    <w:bookmarkEnd w:id="5"/>
    <w:bookmarkStart w:name="z57" w:id="6"/>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Мамлют ауданы мәслихатының 28.03.2022 </w:t>
      </w:r>
      <w:r>
        <w:rPr>
          <w:rFonts w:ascii="Times New Roman"/>
          <w:b w:val="false"/>
          <w:i w:val="false"/>
          <w:color w:val="ff0000"/>
          <w:sz w:val="28"/>
        </w:rPr>
        <w:t>№ 20/14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6"/>
    <w:bookmarkStart w:name="z22" w:id="7"/>
    <w:p>
      <w:pPr>
        <w:spacing w:after="0"/>
        <w:ind w:left="0"/>
        <w:jc w:val="left"/>
      </w:pPr>
      <w:r>
        <w:rPr>
          <w:rFonts w:ascii="Times New Roman"/>
          <w:b/>
          <w:i w:val="false"/>
          <w:color w:val="000000"/>
        </w:rPr>
        <w:t xml:space="preserve"> 1. Жалпы ережелер</w:t>
      </w:r>
    </w:p>
    <w:bookmarkEnd w:id="7"/>
    <w:bookmarkStart w:name="z23" w:id="8"/>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Белое ауылдық округі тұрғындарының жергілікті қоғамдастықтың бөлек жиындарын өткізудің тәртібін белгілейді.</w:t>
      </w:r>
    </w:p>
    <w:bookmarkEnd w:id="8"/>
    <w:bookmarkStart w:name="z24"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5"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Белое ауылдық округінің аумағында тұратын тұрғындардың (жергілікті қоғамдастық мүшелерінің) жиынтығы;</w:t>
      </w:r>
    </w:p>
    <w:bookmarkEnd w:id="10"/>
    <w:bookmarkStart w:name="z26" w:id="11"/>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Белое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7"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8" w:id="13"/>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Белое ауылдық ауылдық округтің аумағы учаскелерге (ауылдарға) бөлінеді.</w:t>
      </w:r>
    </w:p>
    <w:bookmarkEnd w:id="13"/>
    <w:bookmarkStart w:name="z29"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30" w:id="15"/>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Белое ауылдық округтің әкімі шақырады және ұйымдастырады.</w:t>
      </w:r>
    </w:p>
    <w:bookmarkEnd w:id="15"/>
    <w:bookmarkStart w:name="z31"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32" w:id="17"/>
    <w:p>
      <w:pPr>
        <w:spacing w:after="0"/>
        <w:ind w:left="0"/>
        <w:jc w:val="both"/>
      </w:pPr>
      <w:r>
        <w:rPr>
          <w:rFonts w:ascii="Times New Roman"/>
          <w:b w:val="false"/>
          <w:i w:val="false"/>
          <w:color w:val="000000"/>
          <w:sz w:val="28"/>
        </w:rPr>
        <w:t>
      7. Солтүстік Қазақстан облысы Мамлют ауданы Белое ауылдық округінің ауылдары шегінде бөлек жергілікті қоғамдастық жиынын өткізуді ауылдық округ әкімі ұйымдастырады.</w:t>
      </w:r>
    </w:p>
    <w:bookmarkEnd w:id="17"/>
    <w:bookmarkStart w:name="z33" w:id="18"/>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Белое ауылдық округінің тиісті ауылдың қатысып отырған, оған қатысуға құқығы бар тұрғындарын тіркеу жүргізіледі.</w:t>
      </w:r>
    </w:p>
    <w:bookmarkEnd w:id="18"/>
    <w:bookmarkStart w:name="z34" w:id="19"/>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Белое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5" w:id="20"/>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Белое ауылдық округ әкімі немесе ол уәкілеттік берген тұлға ашады.</w:t>
      </w:r>
    </w:p>
    <w:bookmarkEnd w:id="20"/>
    <w:bookmarkStart w:name="z36" w:id="21"/>
    <w:p>
      <w:pPr>
        <w:spacing w:after="0"/>
        <w:ind w:left="0"/>
        <w:jc w:val="both"/>
      </w:pPr>
      <w:r>
        <w:rPr>
          <w:rFonts w:ascii="Times New Roman"/>
          <w:b w:val="false"/>
          <w:i w:val="false"/>
          <w:color w:val="000000"/>
          <w:sz w:val="28"/>
        </w:rPr>
        <w:t>
      Солтүстік Қазақстан облысы Мамлют ауданы Белое ауылдық округінің әкімі немесе ол уәкілеттік берген тұлға бөлек жергілікті қоғамдастық жиынының төрағасы болып табылады.</w:t>
      </w:r>
    </w:p>
    <w:bookmarkEnd w:id="21"/>
    <w:bookmarkStart w:name="z37"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8" w:id="23"/>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Белое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3"/>
    <w:bookmarkStart w:name="z39"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40"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Белое ауылдық округ әкімінің аппаратына беріледі.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0" w:id="26"/>
    <w:p>
      <w:pPr>
        <w:spacing w:after="0"/>
        <w:ind w:left="0"/>
        <w:jc w:val="left"/>
      </w:pPr>
      <w:r>
        <w:rPr>
          <w:rFonts w:ascii="Times New Roman"/>
          <w:b/>
          <w:i w:val="false"/>
          <w:color w:val="000000"/>
        </w:rPr>
        <w:t xml:space="preserve"> Солтүстік Қазақстан облысы Мамлют ауданының Белое ауылдық округінің жергілікті қоғамдастықтың жиындарына қатысатын ауыл тұрғындары өкілдерінің сандық құрамы</w:t>
      </w:r>
    </w:p>
    <w:bookmarkEnd w:id="26"/>
    <w:bookmarkStart w:name="z58" w:id="27"/>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мәслихатының 28.03.2022 </w:t>
      </w:r>
      <w:r>
        <w:rPr>
          <w:rFonts w:ascii="Times New Roman"/>
          <w:b w:val="false"/>
          <w:i w:val="false"/>
          <w:color w:val="ff0000"/>
          <w:sz w:val="28"/>
        </w:rPr>
        <w:t>№ 20/14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Белое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Чистое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Коваль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Щучье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Белое ауылдық округінің Сливное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