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d768" w14:textId="501d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Пригород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28 қарашадағы N 22/12 шешімі. Солтүстік Қазақстан облысының Әділет департаментінде 2014 жылғы 8 қаңтарда N 2471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Мамлют ауданы мәслихатының 28.03.2022 </w:t>
      </w:r>
      <w:r>
        <w:rPr>
          <w:rFonts w:ascii="Times New Roman"/>
          <w:b w:val="false"/>
          <w:i w:val="false"/>
          <w:color w:val="000000"/>
          <w:sz w:val="28"/>
        </w:rPr>
        <w:t>№ 20/16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Мамлют ауданының Пригород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Мамлют ауданының Пригород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Қошанов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Нұрмұқанова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Пригород ауылдық округінің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С.Нұрмолдин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28 қараша 2013 жыл</w:t>
            </w:r>
            <w:r>
              <w:rPr>
                <w:rFonts w:ascii="Times New Roman"/>
                <w:b w:val="false"/>
                <w:i w:val="false"/>
                <w:color w:val="000000"/>
                <w:sz w:val="20"/>
              </w:rPr>
              <w:t>
</w:t>
            </w:r>
          </w:p>
        </w:tc>
      </w:tr>
    </w:tbl>
    <w:bookmarkStart w:name="z16" w:id="4"/>
    <w:p>
      <w:pPr>
        <w:spacing w:after="0"/>
        <w:ind w:left="0"/>
        <w:jc w:val="both"/>
      </w:pPr>
      <w:r>
        <w:rPr>
          <w:rFonts w:ascii="Times New Roman"/>
          <w:b w:val="false"/>
          <w:i w:val="false"/>
          <w:color w:val="000000"/>
          <w:sz w:val="28"/>
        </w:rPr>
        <w:t>
      Солтүстік Қазақстан облысы</w:t>
      </w:r>
    </w:p>
    <w:bookmarkEnd w:id="4"/>
    <w:bookmarkStart w:name="z17" w:id="5"/>
    <w:p>
      <w:pPr>
        <w:spacing w:after="0"/>
        <w:ind w:left="0"/>
        <w:jc w:val="both"/>
      </w:pPr>
      <w:r>
        <w:rPr>
          <w:rFonts w:ascii="Times New Roman"/>
          <w:b w:val="false"/>
          <w:i w:val="false"/>
          <w:color w:val="000000"/>
          <w:sz w:val="28"/>
        </w:rPr>
        <w:t>
      Мамлют ауданы мәслихатының</w:t>
      </w:r>
    </w:p>
    <w:bookmarkEnd w:id="5"/>
    <w:bookmarkStart w:name="z18" w:id="6"/>
    <w:p>
      <w:pPr>
        <w:spacing w:after="0"/>
        <w:ind w:left="0"/>
        <w:jc w:val="both"/>
      </w:pPr>
      <w:r>
        <w:rPr>
          <w:rFonts w:ascii="Times New Roman"/>
          <w:b w:val="false"/>
          <w:i w:val="false"/>
          <w:color w:val="000000"/>
          <w:sz w:val="28"/>
        </w:rPr>
        <w:t>
      2013 жылғы 28 қарашадағы</w:t>
      </w:r>
    </w:p>
    <w:bookmarkEnd w:id="6"/>
    <w:bookmarkStart w:name="z19" w:id="7"/>
    <w:p>
      <w:pPr>
        <w:spacing w:after="0"/>
        <w:ind w:left="0"/>
        <w:jc w:val="both"/>
      </w:pPr>
      <w:r>
        <w:rPr>
          <w:rFonts w:ascii="Times New Roman"/>
          <w:b w:val="false"/>
          <w:i w:val="false"/>
          <w:color w:val="000000"/>
          <w:sz w:val="28"/>
        </w:rPr>
        <w:t>
      № 22/12 шешімімен</w:t>
      </w:r>
    </w:p>
    <w:bookmarkEnd w:id="7"/>
    <w:bookmarkStart w:name="z20" w:id="8"/>
    <w:p>
      <w:pPr>
        <w:spacing w:after="0"/>
        <w:ind w:left="0"/>
        <w:jc w:val="both"/>
      </w:pPr>
      <w:r>
        <w:rPr>
          <w:rFonts w:ascii="Times New Roman"/>
          <w:b w:val="false"/>
          <w:i w:val="false"/>
          <w:color w:val="000000"/>
          <w:sz w:val="28"/>
        </w:rPr>
        <w:t>
      бекітілді</w:t>
      </w:r>
    </w:p>
    <w:bookmarkEnd w:id="8"/>
    <w:bookmarkStart w:name="z21" w:id="9"/>
    <w:p>
      <w:pPr>
        <w:spacing w:after="0"/>
        <w:ind w:left="0"/>
        <w:jc w:val="both"/>
      </w:pPr>
      <w:r>
        <w:rPr>
          <w:rFonts w:ascii="Times New Roman"/>
          <w:b w:val="false"/>
          <w:i w:val="false"/>
          <w:color w:val="000000"/>
          <w:sz w:val="28"/>
        </w:rPr>
        <w:t xml:space="preserve">
      </w:t>
      </w:r>
      <w:r>
        <w:rPr>
          <w:rFonts w:ascii="Times New Roman"/>
          <w:b/>
          <w:i w:val="false"/>
          <w:color w:val="000000"/>
          <w:sz w:val="28"/>
        </w:rPr>
        <w:t>Солтүстік</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облысы</w:t>
      </w:r>
      <w:r>
        <w:rPr>
          <w:rFonts w:ascii="Times New Roman"/>
          <w:b w:val="false"/>
          <w:i w:val="false"/>
          <w:color w:val="000000"/>
          <w:sz w:val="28"/>
        </w:rPr>
        <w:t xml:space="preserve"> </w:t>
      </w:r>
      <w:r>
        <w:rPr>
          <w:rFonts w:ascii="Times New Roman"/>
          <w:b/>
          <w:i w:val="false"/>
          <w:color w:val="000000"/>
          <w:sz w:val="28"/>
        </w:rPr>
        <w:t>Мамлют</w:t>
      </w:r>
      <w:r>
        <w:rPr>
          <w:rFonts w:ascii="Times New Roman"/>
          <w:b w:val="false"/>
          <w:i w:val="false"/>
          <w:color w:val="000000"/>
          <w:sz w:val="28"/>
        </w:rPr>
        <w:t xml:space="preserve"> </w:t>
      </w:r>
      <w:r>
        <w:rPr>
          <w:rFonts w:ascii="Times New Roman"/>
          <w:b/>
          <w:i w:val="false"/>
          <w:color w:val="000000"/>
          <w:sz w:val="28"/>
        </w:rPr>
        <w:t>ауданының</w:t>
      </w:r>
      <w:r>
        <w:rPr>
          <w:rFonts w:ascii="Times New Roman"/>
          <w:b/>
          <w:i w:val="false"/>
          <w:color w:val="000000"/>
          <w:sz w:val="28"/>
        </w:rPr>
        <w:t xml:space="preserve"> Пригород </w:t>
      </w:r>
      <w:r>
        <w:rPr>
          <w:rFonts w:ascii="Times New Roman"/>
          <w:b/>
          <w:i w:val="false"/>
          <w:color w:val="000000"/>
          <w:sz w:val="28"/>
        </w:rPr>
        <w:t>ауылдық</w:t>
      </w:r>
      <w:r>
        <w:rPr>
          <w:rFonts w:ascii="Times New Roman"/>
          <w:b w:val="false"/>
          <w:i w:val="false"/>
          <w:color w:val="000000"/>
          <w:sz w:val="28"/>
        </w:rPr>
        <w:t xml:space="preserve"> </w:t>
      </w:r>
      <w:r>
        <w:rPr>
          <w:rFonts w:ascii="Times New Roman"/>
          <w:b/>
          <w:i w:val="false"/>
          <w:color w:val="000000"/>
          <w:sz w:val="28"/>
        </w:rPr>
        <w:t>округінде</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қоғамдастықтың</w:t>
      </w:r>
      <w:r>
        <w:rPr>
          <w:rFonts w:ascii="Times New Roman"/>
          <w:b w:val="false"/>
          <w:i w:val="false"/>
          <w:color w:val="000000"/>
          <w:sz w:val="28"/>
        </w:rPr>
        <w:t xml:space="preserve"> </w:t>
      </w:r>
      <w:r>
        <w:rPr>
          <w:rFonts w:ascii="Times New Roman"/>
          <w:b/>
          <w:i w:val="false"/>
          <w:color w:val="000000"/>
          <w:sz w:val="28"/>
        </w:rPr>
        <w:t>бөлек</w:t>
      </w:r>
      <w:r>
        <w:rPr>
          <w:rFonts w:ascii="Times New Roman"/>
          <w:b w:val="false"/>
          <w:i w:val="false"/>
          <w:color w:val="000000"/>
          <w:sz w:val="28"/>
        </w:rPr>
        <w:t xml:space="preserve"> </w:t>
      </w:r>
      <w:r>
        <w:rPr>
          <w:rFonts w:ascii="Times New Roman"/>
          <w:b/>
          <w:i w:val="false"/>
          <w:color w:val="000000"/>
          <w:sz w:val="28"/>
        </w:rPr>
        <w:t>жиындарын</w:t>
      </w:r>
      <w:r>
        <w:rPr>
          <w:rFonts w:ascii="Times New Roman"/>
          <w:b w:val="false"/>
          <w:i w:val="false"/>
          <w:color w:val="000000"/>
          <w:sz w:val="28"/>
        </w:rPr>
        <w:t xml:space="preserve"> </w:t>
      </w:r>
      <w:r>
        <w:rPr>
          <w:rFonts w:ascii="Times New Roman"/>
          <w:b/>
          <w:i w:val="false"/>
          <w:color w:val="000000"/>
          <w:sz w:val="28"/>
        </w:rPr>
        <w:t>өткізудің</w:t>
      </w:r>
      <w:r>
        <w:rPr>
          <w:rFonts w:ascii="Times New Roman"/>
          <w:b w:val="false"/>
          <w:i w:val="false"/>
          <w:color w:val="000000"/>
          <w:sz w:val="28"/>
        </w:rPr>
        <w:t> </w:t>
      </w:r>
      <w:r>
        <w:rPr>
          <w:rFonts w:ascii="Times New Roman"/>
          <w:b/>
          <w:i w:val="false"/>
          <w:color w:val="000000"/>
          <w:sz w:val="28"/>
        </w:rPr>
        <w:t>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Мамлют ауданы мәслихатының 28.03.2022 </w:t>
      </w:r>
      <w:r>
        <w:rPr>
          <w:rFonts w:ascii="Times New Roman"/>
          <w:b w:val="false"/>
          <w:i w:val="false"/>
          <w:color w:val="ff0000"/>
          <w:sz w:val="28"/>
        </w:rPr>
        <w:t>№ 20/16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ережелер</w:t>
      </w:r>
    </w:p>
    <w:bookmarkEnd w:id="10"/>
    <w:bookmarkStart w:name="z23" w:id="11"/>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Пригород ауылдық округі тұрғындарының жергілікті қоғамдастықтың бөлек жиындарын өткізудің тәртібін белгілейді.</w:t>
      </w:r>
    </w:p>
    <w:bookmarkEnd w:id="11"/>
    <w:bookmarkStart w:name="z2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5"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Пригород ауылдық округінің аумағында тұратын тұрғындардың (жергілікті қоғамдастық мүшелерінің) жиынтығы;</w:t>
      </w:r>
    </w:p>
    <w:bookmarkEnd w:id="13"/>
    <w:bookmarkStart w:name="z26" w:id="14"/>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Пригород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7"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қоғамдастықтың</w:t>
      </w:r>
      <w:r>
        <w:rPr>
          <w:rFonts w:ascii="Times New Roman"/>
          <w:b w:val="false"/>
          <w:i w:val="false"/>
          <w:color w:val="000000"/>
          <w:sz w:val="28"/>
        </w:rPr>
        <w:t xml:space="preserve"> </w:t>
      </w:r>
      <w:r>
        <w:rPr>
          <w:rFonts w:ascii="Times New Roman"/>
          <w:b/>
          <w:i w:val="false"/>
          <w:color w:val="000000"/>
          <w:sz w:val="28"/>
        </w:rPr>
        <w:t>бөлек</w:t>
      </w:r>
      <w:r>
        <w:rPr>
          <w:rFonts w:ascii="Times New Roman"/>
          <w:b w:val="false"/>
          <w:i w:val="false"/>
          <w:color w:val="000000"/>
          <w:sz w:val="28"/>
        </w:rPr>
        <w:t xml:space="preserve"> </w:t>
      </w:r>
      <w:r>
        <w:rPr>
          <w:rFonts w:ascii="Times New Roman"/>
          <w:b/>
          <w:i w:val="false"/>
          <w:color w:val="000000"/>
          <w:sz w:val="28"/>
        </w:rPr>
        <w:t>жиындарын</w:t>
      </w:r>
      <w:r>
        <w:rPr>
          <w:rFonts w:ascii="Times New Roman"/>
          <w:b w:val="false"/>
          <w:i w:val="false"/>
          <w:color w:val="000000"/>
          <w:sz w:val="28"/>
        </w:rPr>
        <w:t xml:space="preserve"> </w:t>
      </w:r>
      <w:r>
        <w:rPr>
          <w:rFonts w:ascii="Times New Roman"/>
          <w:b/>
          <w:i w:val="false"/>
          <w:color w:val="000000"/>
          <w:sz w:val="28"/>
        </w:rPr>
        <w:t>өткізудің</w:t>
      </w:r>
      <w:r>
        <w:rPr>
          <w:rFonts w:ascii="Times New Roman"/>
          <w:b w:val="false"/>
          <w:i w:val="false"/>
          <w:color w:val="000000"/>
          <w:sz w:val="28"/>
        </w:rPr>
        <w:t xml:space="preserve"> </w:t>
      </w:r>
      <w:r>
        <w:rPr>
          <w:rFonts w:ascii="Times New Roman"/>
          <w:b/>
          <w:i w:val="false"/>
          <w:color w:val="000000"/>
          <w:sz w:val="28"/>
        </w:rPr>
        <w:t>тәртібі</w:t>
      </w:r>
    </w:p>
    <w:bookmarkEnd w:id="15"/>
    <w:bookmarkStart w:name="z28" w:id="16"/>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Пригород ауылдық ауылдық округтің аумағы учаскелерге (ауылдарға) бөлінеді.</w:t>
      </w:r>
    </w:p>
    <w:bookmarkEnd w:id="16"/>
    <w:bookmarkStart w:name="z29"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30" w:id="18"/>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Пригород ауылдық округтің әкімі шақырады және ұйымдастырады.</w:t>
      </w:r>
    </w:p>
    <w:bookmarkEnd w:id="18"/>
    <w:bookmarkStart w:name="z31" w:id="1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
    <w:bookmarkStart w:name="z32" w:id="20"/>
    <w:p>
      <w:pPr>
        <w:spacing w:after="0"/>
        <w:ind w:left="0"/>
        <w:jc w:val="both"/>
      </w:pPr>
      <w:r>
        <w:rPr>
          <w:rFonts w:ascii="Times New Roman"/>
          <w:b w:val="false"/>
          <w:i w:val="false"/>
          <w:color w:val="000000"/>
          <w:sz w:val="28"/>
        </w:rPr>
        <w:t>
      7. Солтүстік Қазақстан облысы Мамлют ауданы Пригород ауылдық округінің ауылдары шегінде бөлек жергілікті қоғамдастық жиынын өткізуді ауылдық округ әкімі ұйымдастырады.</w:t>
      </w:r>
    </w:p>
    <w:bookmarkEnd w:id="20"/>
    <w:bookmarkStart w:name="z33" w:id="21"/>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Пригород ауылдық округінің тиісті ауылдың қатысып отырған, оған қатысуға құқығы бар тұрғындарын тіркеу жүргізіледі.</w:t>
      </w:r>
    </w:p>
    <w:bookmarkEnd w:id="21"/>
    <w:bookmarkStart w:name="z34" w:id="22"/>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Пригород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
    <w:bookmarkStart w:name="z35" w:id="23"/>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Пригород ауылдық округ әкімі немесе ол уәкілеттік берген тұлға ашады.</w:t>
      </w:r>
    </w:p>
    <w:bookmarkEnd w:id="23"/>
    <w:bookmarkStart w:name="z36" w:id="24"/>
    <w:p>
      <w:pPr>
        <w:spacing w:after="0"/>
        <w:ind w:left="0"/>
        <w:jc w:val="both"/>
      </w:pPr>
      <w:r>
        <w:rPr>
          <w:rFonts w:ascii="Times New Roman"/>
          <w:b w:val="false"/>
          <w:i w:val="false"/>
          <w:color w:val="000000"/>
          <w:sz w:val="28"/>
        </w:rPr>
        <w:t>
      Солтүстік Қазақстан облысы Мамлют ауданы Пригород ауылдық округінің әкімі немесе ол уәкілеттік берген тұлға бөлек жергілікті қоғамдастық жиынының төрағасы болып табылады.</w:t>
      </w:r>
    </w:p>
    <w:bookmarkEnd w:id="24"/>
    <w:bookmarkStart w:name="z37" w:id="2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5"/>
    <w:bookmarkStart w:name="z38" w:id="26"/>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Пригород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6"/>
    <w:bookmarkStart w:name="z39"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
    <w:bookmarkStart w:name="z40"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Пригород ауылдық округ әкімінің аппаратына беріледі.</w:t>
      </w:r>
    </w:p>
    <w:bookmarkEnd w:id="28"/>
    <w:bookmarkStart w:name="z41"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Солтүстік Қазақстан облысы</w:t>
      </w:r>
    </w:p>
    <w:bookmarkEnd w:id="29"/>
    <w:bookmarkStart w:name="z46" w:id="30"/>
    <w:p>
      <w:pPr>
        <w:spacing w:after="0"/>
        <w:ind w:left="0"/>
        <w:jc w:val="both"/>
      </w:pPr>
      <w:r>
        <w:rPr>
          <w:rFonts w:ascii="Times New Roman"/>
          <w:b w:val="false"/>
          <w:i w:val="false"/>
          <w:color w:val="000000"/>
          <w:sz w:val="28"/>
        </w:rPr>
        <w:t>
      Мамлют ауданы мәслихатының</w:t>
      </w:r>
    </w:p>
    <w:bookmarkEnd w:id="30"/>
    <w:bookmarkStart w:name="z47" w:id="31"/>
    <w:p>
      <w:pPr>
        <w:spacing w:after="0"/>
        <w:ind w:left="0"/>
        <w:jc w:val="both"/>
      </w:pPr>
      <w:r>
        <w:rPr>
          <w:rFonts w:ascii="Times New Roman"/>
          <w:b w:val="false"/>
          <w:i w:val="false"/>
          <w:color w:val="000000"/>
          <w:sz w:val="28"/>
        </w:rPr>
        <w:t>
      2013 жылғы 28 қарашадағы</w:t>
      </w:r>
    </w:p>
    <w:bookmarkEnd w:id="31"/>
    <w:bookmarkStart w:name="z48" w:id="32"/>
    <w:p>
      <w:pPr>
        <w:spacing w:after="0"/>
        <w:ind w:left="0"/>
        <w:jc w:val="both"/>
      </w:pPr>
      <w:r>
        <w:rPr>
          <w:rFonts w:ascii="Times New Roman"/>
          <w:b w:val="false"/>
          <w:i w:val="false"/>
          <w:color w:val="000000"/>
          <w:sz w:val="28"/>
        </w:rPr>
        <w:t>
      № 22/12 шешіміне</w:t>
      </w:r>
    </w:p>
    <w:bookmarkEnd w:id="32"/>
    <w:bookmarkStart w:name="z49" w:id="33"/>
    <w:p>
      <w:pPr>
        <w:spacing w:after="0"/>
        <w:ind w:left="0"/>
        <w:jc w:val="both"/>
      </w:pPr>
      <w:r>
        <w:rPr>
          <w:rFonts w:ascii="Times New Roman"/>
          <w:b w:val="false"/>
          <w:i w:val="false"/>
          <w:color w:val="000000"/>
          <w:sz w:val="28"/>
        </w:rPr>
        <w:t>
      қосымша</w:t>
      </w:r>
    </w:p>
    <w:bookmarkEnd w:id="33"/>
    <w:bookmarkStart w:name="z50" w:id="34"/>
    <w:p>
      <w:pPr>
        <w:spacing w:after="0"/>
        <w:ind w:left="0"/>
        <w:jc w:val="both"/>
      </w:pPr>
      <w:r>
        <w:rPr>
          <w:rFonts w:ascii="Times New Roman"/>
          <w:b w:val="false"/>
          <w:i w:val="false"/>
          <w:color w:val="000000"/>
          <w:sz w:val="28"/>
        </w:rPr>
        <w:t xml:space="preserve">
      </w:t>
      </w:r>
      <w:r>
        <w:rPr>
          <w:rFonts w:ascii="Times New Roman"/>
          <w:b/>
          <w:i w:val="false"/>
          <w:color w:val="000000"/>
          <w:sz w:val="28"/>
        </w:rPr>
        <w:t>Солтүстік</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облысы</w:t>
      </w:r>
      <w:r>
        <w:rPr>
          <w:rFonts w:ascii="Times New Roman"/>
          <w:b w:val="false"/>
          <w:i w:val="false"/>
          <w:color w:val="000000"/>
          <w:sz w:val="28"/>
        </w:rPr>
        <w:t xml:space="preserve"> </w:t>
      </w:r>
      <w:r>
        <w:rPr>
          <w:rFonts w:ascii="Times New Roman"/>
          <w:b/>
          <w:i w:val="false"/>
          <w:color w:val="000000"/>
          <w:sz w:val="28"/>
        </w:rPr>
        <w:t>Мамлют</w:t>
      </w:r>
      <w:r>
        <w:rPr>
          <w:rFonts w:ascii="Times New Roman"/>
          <w:b w:val="false"/>
          <w:i w:val="false"/>
          <w:color w:val="000000"/>
          <w:sz w:val="28"/>
        </w:rPr>
        <w:t xml:space="preserve"> </w:t>
      </w:r>
      <w:r>
        <w:rPr>
          <w:rFonts w:ascii="Times New Roman"/>
          <w:b/>
          <w:i w:val="false"/>
          <w:color w:val="000000"/>
          <w:sz w:val="28"/>
        </w:rPr>
        <w:t>ауданының</w:t>
      </w:r>
      <w:r>
        <w:rPr>
          <w:rFonts w:ascii="Times New Roman"/>
          <w:b/>
          <w:i w:val="false"/>
          <w:color w:val="000000"/>
          <w:sz w:val="28"/>
        </w:rPr>
        <w:t xml:space="preserve"> Пригород </w:t>
      </w:r>
      <w:r>
        <w:rPr>
          <w:rFonts w:ascii="Times New Roman"/>
          <w:b/>
          <w:i w:val="false"/>
          <w:color w:val="000000"/>
          <w:sz w:val="28"/>
        </w:rPr>
        <w:t>ауылдық</w:t>
      </w:r>
      <w:r>
        <w:rPr>
          <w:rFonts w:ascii="Times New Roman"/>
          <w:b w:val="false"/>
          <w:i w:val="false"/>
          <w:color w:val="000000"/>
          <w:sz w:val="28"/>
        </w:rPr>
        <w:t xml:space="preserve"> </w:t>
      </w:r>
      <w:r>
        <w:rPr>
          <w:rFonts w:ascii="Times New Roman"/>
          <w:b/>
          <w:i w:val="false"/>
          <w:color w:val="000000"/>
          <w:sz w:val="28"/>
        </w:rPr>
        <w:t>округінің</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қоғамдастықтың</w:t>
      </w:r>
      <w:r>
        <w:rPr>
          <w:rFonts w:ascii="Times New Roman"/>
          <w:b w:val="false"/>
          <w:i w:val="false"/>
          <w:color w:val="000000"/>
          <w:sz w:val="28"/>
        </w:rPr>
        <w:t xml:space="preserve"> </w:t>
      </w:r>
      <w:r>
        <w:rPr>
          <w:rFonts w:ascii="Times New Roman"/>
          <w:b/>
          <w:i w:val="false"/>
          <w:color w:val="000000"/>
          <w:sz w:val="28"/>
        </w:rPr>
        <w:t>жиындарына</w:t>
      </w:r>
      <w:r>
        <w:rPr>
          <w:rFonts w:ascii="Times New Roman"/>
          <w:b w:val="false"/>
          <w:i w:val="false"/>
          <w:color w:val="000000"/>
          <w:sz w:val="28"/>
        </w:rPr>
        <w:t xml:space="preserve"> </w:t>
      </w:r>
      <w:r>
        <w:rPr>
          <w:rFonts w:ascii="Times New Roman"/>
          <w:b/>
          <w:i w:val="false"/>
          <w:color w:val="000000"/>
          <w:sz w:val="28"/>
        </w:rPr>
        <w:t>қатысатын</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тұрғындары</w:t>
      </w:r>
      <w:r>
        <w:rPr>
          <w:rFonts w:ascii="Times New Roman"/>
          <w:b w:val="false"/>
          <w:i w:val="false"/>
          <w:color w:val="000000"/>
          <w:sz w:val="28"/>
        </w:rPr>
        <w:t xml:space="preserve"> </w:t>
      </w:r>
      <w:r>
        <w:rPr>
          <w:rFonts w:ascii="Times New Roman"/>
          <w:b/>
          <w:i w:val="false"/>
          <w:color w:val="000000"/>
          <w:sz w:val="28"/>
        </w:rPr>
        <w:t>өкілдерінің</w:t>
      </w:r>
      <w:r>
        <w:rPr>
          <w:rFonts w:ascii="Times New Roman"/>
          <w:b w:val="false"/>
          <w:i w:val="false"/>
          <w:color w:val="000000"/>
          <w:sz w:val="28"/>
        </w:rPr>
        <w:t xml:space="preserve"> </w:t>
      </w:r>
      <w:r>
        <w:rPr>
          <w:rFonts w:ascii="Times New Roman"/>
          <w:b/>
          <w:i w:val="false"/>
          <w:color w:val="000000"/>
          <w:sz w:val="28"/>
        </w:rPr>
        <w:t>сандық</w:t>
      </w:r>
      <w:r>
        <w:rPr>
          <w:rFonts w:ascii="Times New Roman"/>
          <w:b w:val="false"/>
          <w:i w:val="false"/>
          <w:color w:val="000000"/>
          <w:sz w:val="28"/>
        </w:rPr>
        <w:t xml:space="preserve"> </w:t>
      </w:r>
      <w:r>
        <w:rPr>
          <w:rFonts w:ascii="Times New Roman"/>
          <w:b/>
          <w:i w:val="false"/>
          <w:color w:val="000000"/>
          <w:sz w:val="28"/>
        </w:rPr>
        <w:t>құрамы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Пригород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Пригород ауылдық округінің Покровка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Пригород ауылдық округінің Красный Октябрь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