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2d074" w14:textId="362d0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 Мамлютка қаласының жергілікті қоғамдастықтың бөлек жиындарын өткізудің қағидаларын және жергілікті қоғамдастықтың жиындарына қатысатын көшелері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ауданының мәслихатының 2013 жылғы 28 қарашадағы N 22/2 шешімі. Солтүстік Қазақстан облысының Әділет департаментінде 2014 жылғы 8 қаңтарда N 2472 болып тіркелді. Күші жойылды - Солтүстік Қазақстан облысы Мамлют ауданы мәслихатының 2023 жылғы 19 қыркүйектегі № 10/4 шешімімен</w:t>
      </w:r>
    </w:p>
    <w:p>
      <w:pPr>
        <w:spacing w:after="0"/>
        <w:ind w:left="0"/>
        <w:jc w:val="both"/>
      </w:pPr>
      <w:bookmarkStart w:name="z55" w:id="0"/>
      <w:r>
        <w:rPr>
          <w:rFonts w:ascii="Times New Roman"/>
          <w:b w:val="false"/>
          <w:i w:val="false"/>
          <w:color w:val="ff0000"/>
          <w:sz w:val="28"/>
        </w:rPr>
        <w:t xml:space="preserve">
      Ескерту. Күші жойылды - Солтүстік Қазақстан облысы Мамлют ауданы мәслихатының 19.09.2023 </w:t>
      </w:r>
      <w:r>
        <w:rPr>
          <w:rFonts w:ascii="Times New Roman"/>
          <w:b w:val="false"/>
          <w:i w:val="false"/>
          <w:color w:val="ff0000"/>
          <w:sz w:val="28"/>
        </w:rPr>
        <w:t>№ 10/4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Ескерту. Тақырыбы жаңа редакцияда - Солтүстік Қазақстан облысы Мамлют ауданы мәслихатының 28.03.2022 </w:t>
      </w:r>
      <w:r>
        <w:rPr>
          <w:rFonts w:ascii="Times New Roman"/>
          <w:b w:val="false"/>
          <w:i w:val="false"/>
          <w:color w:val="000000"/>
          <w:sz w:val="28"/>
        </w:rPr>
        <w:t>№ 20/12</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56"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қаңтарындағы Қазақстан Республикасы Заңының 39-3 бабы </w:t>
      </w:r>
      <w:r>
        <w:rPr>
          <w:rFonts w:ascii="Times New Roman"/>
          <w:b w:val="false"/>
          <w:i w:val="false"/>
          <w:color w:val="000000"/>
          <w:sz w:val="28"/>
        </w:rPr>
        <w:t>6 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Мамлют ауданының мәслихаты </w:t>
      </w:r>
      <w:r>
        <w:rPr>
          <w:rFonts w:ascii="Times New Roman"/>
          <w:b/>
          <w:i w:val="false"/>
          <w:color w:val="000000"/>
          <w:sz w:val="28"/>
        </w:rPr>
        <w:t>ШЕШТІ:</w:t>
      </w:r>
    </w:p>
    <w:bookmarkEnd w:id="1"/>
    <w:bookmarkStart w:name="z2" w:id="2"/>
    <w:p>
      <w:pPr>
        <w:spacing w:after="0"/>
        <w:ind w:left="0"/>
        <w:jc w:val="both"/>
      </w:pPr>
      <w:r>
        <w:rPr>
          <w:rFonts w:ascii="Times New Roman"/>
          <w:b w:val="false"/>
          <w:i w:val="false"/>
          <w:color w:val="000000"/>
          <w:sz w:val="28"/>
        </w:rPr>
        <w:t xml:space="preserve">
      1. Қоса беріліп отырған Солтүстік Қазақстан облысы Мамлютка қаласының бөлек жергілікті қоғамдастық жиындарын өткізудің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2"/>
    <w:bookmarkStart w:name="z3" w:id="3"/>
    <w:p>
      <w:pPr>
        <w:spacing w:after="0"/>
        <w:ind w:left="0"/>
        <w:jc w:val="both"/>
      </w:pPr>
      <w:r>
        <w:rPr>
          <w:rFonts w:ascii="Times New Roman"/>
          <w:b w:val="false"/>
          <w:i w:val="false"/>
          <w:color w:val="000000"/>
          <w:sz w:val="28"/>
        </w:rPr>
        <w:t xml:space="preserve">
      2. Солтүстік Қазақстан облысы Мамлютка қаласының бөлек жергілікті қоғамдастық жиындарын өткізудің қағидасы және жергілікті қоғамдастық жиындарына қатысатын көше тұрғындары мен көппәтерлі тұрғын үй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3"/>
    <w:bookmarkStart w:name="z4" w:id="4"/>
    <w:p>
      <w:pPr>
        <w:spacing w:after="0"/>
        <w:ind w:left="0"/>
        <w:jc w:val="both"/>
      </w:pPr>
      <w:r>
        <w:rPr>
          <w:rFonts w:ascii="Times New Roman"/>
          <w:b w:val="false"/>
          <w:i w:val="false"/>
          <w:color w:val="000000"/>
          <w:sz w:val="28"/>
        </w:rPr>
        <w:t>
      3.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Мамлют ауданы мәслихаты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 Қошанов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Мамлют ауданы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Р. Нұрмұқанова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Мамлют ауданы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Мамлютка қаласының әкімі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 Бәкеев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21" w:id="5"/>
    <w:p>
      <w:pPr>
        <w:spacing w:after="0"/>
        <w:ind w:left="0"/>
        <w:jc w:val="left"/>
      </w:pPr>
      <w:r>
        <w:rPr>
          <w:rFonts w:ascii="Times New Roman"/>
          <w:b/>
          <w:i w:val="false"/>
          <w:color w:val="000000"/>
        </w:rPr>
        <w:t xml:space="preserve"> Солтүстік Қазақстан облысы Мамлют ауданының Мамлютка қаласында жергілікті қоғамдастықтың бөлек жиындарын өткізудің қағидалары</w:t>
      </w:r>
    </w:p>
    <w:bookmarkEnd w:id="5"/>
    <w:bookmarkStart w:name="z58" w:id="6"/>
    <w:p>
      <w:pPr>
        <w:spacing w:after="0"/>
        <w:ind w:left="0"/>
        <w:jc w:val="both"/>
      </w:pPr>
      <w:r>
        <w:rPr>
          <w:rFonts w:ascii="Times New Roman"/>
          <w:b w:val="false"/>
          <w:i w:val="false"/>
          <w:color w:val="ff0000"/>
          <w:sz w:val="28"/>
        </w:rPr>
        <w:t xml:space="preserve">
      Ескерту. Қағидалар жаңа редакцияда - Солтүстік Қазақстан облысы Мамлют ауданы мәслихатының 28.03.2022 </w:t>
      </w:r>
      <w:r>
        <w:rPr>
          <w:rFonts w:ascii="Times New Roman"/>
          <w:b w:val="false"/>
          <w:i w:val="false"/>
          <w:color w:val="ff0000"/>
          <w:sz w:val="28"/>
        </w:rPr>
        <w:t>№ 20/12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6"/>
    <w:bookmarkStart w:name="z22" w:id="7"/>
    <w:p>
      <w:pPr>
        <w:spacing w:after="0"/>
        <w:ind w:left="0"/>
        <w:jc w:val="left"/>
      </w:pPr>
      <w:r>
        <w:rPr>
          <w:rFonts w:ascii="Times New Roman"/>
          <w:b/>
          <w:i w:val="false"/>
          <w:color w:val="000000"/>
        </w:rPr>
        <w:t xml:space="preserve"> 1. Жалпы ережелер</w:t>
      </w:r>
    </w:p>
    <w:bookmarkEnd w:id="7"/>
    <w:bookmarkStart w:name="z23" w:id="8"/>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Мамлют ауданының Мамлютка қаласының көшелері тұрғындарының жергілікті қоғамдастықтың бөлек жиындарын өткізудің тәртібін белгілейді.</w:t>
      </w:r>
    </w:p>
    <w:bookmarkEnd w:id="8"/>
    <w:bookmarkStart w:name="z24"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bookmarkStart w:name="z25" w:id="10"/>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Солтүстік Қазақстан облысы Мамлют ауданы Мамлютка қаласы аумағында тұратын тұрғындардың (жергілікті қоғамдастық мүшелерінің) жиынтығы;</w:t>
      </w:r>
    </w:p>
    <w:bookmarkEnd w:id="10"/>
    <w:bookmarkStart w:name="z26" w:id="11"/>
    <w:p>
      <w:pPr>
        <w:spacing w:after="0"/>
        <w:ind w:left="0"/>
        <w:jc w:val="both"/>
      </w:pPr>
      <w:r>
        <w:rPr>
          <w:rFonts w:ascii="Times New Roman"/>
          <w:b w:val="false"/>
          <w:i w:val="false"/>
          <w:color w:val="000000"/>
          <w:sz w:val="28"/>
        </w:rPr>
        <w:t>
      2) жергілікті қоғамдастықтың бөлек жиыны – Солтүстік Қазақстан облысы Мамлют ауданы Мамлютка қаласының көшелері тұрғындарының (жергілікті қоғамдастық мүшелерінің) жергілікті қоғамдастық жиынына қатысу үшін өкілдерді сайлауға тікелей қатысуы.</w:t>
      </w:r>
    </w:p>
    <w:bookmarkEnd w:id="11"/>
    <w:bookmarkStart w:name="z27" w:id="12"/>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2"/>
    <w:bookmarkStart w:name="z28" w:id="13"/>
    <w:p>
      <w:pPr>
        <w:spacing w:after="0"/>
        <w:ind w:left="0"/>
        <w:jc w:val="both"/>
      </w:pPr>
      <w:r>
        <w:rPr>
          <w:rFonts w:ascii="Times New Roman"/>
          <w:b w:val="false"/>
          <w:i w:val="false"/>
          <w:color w:val="000000"/>
          <w:sz w:val="28"/>
        </w:rPr>
        <w:t>
      3. Жергілікті қоғамдастықтың бөлек жиынын өткізу үшін Солтүстік Қазақстан облысы Мамлют ауданының Мамлютка қаласының аумағы учаскелерге (көшелерге ) бөлінеді.</w:t>
      </w:r>
    </w:p>
    <w:bookmarkEnd w:id="13"/>
    <w:bookmarkStart w:name="z29" w:id="14"/>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4"/>
    <w:bookmarkStart w:name="z30" w:id="15"/>
    <w:p>
      <w:pPr>
        <w:spacing w:after="0"/>
        <w:ind w:left="0"/>
        <w:jc w:val="both"/>
      </w:pPr>
      <w:r>
        <w:rPr>
          <w:rFonts w:ascii="Times New Roman"/>
          <w:b w:val="false"/>
          <w:i w:val="false"/>
          <w:color w:val="000000"/>
          <w:sz w:val="28"/>
        </w:rPr>
        <w:t>
      5. Жергілікті қоғамдастықтың бөлек жиынын Солтүстік Қазақстан облысы Мамлют ауданы Мамлютка қаласының әкімі шақырады және ұйымдастырады.</w:t>
      </w:r>
    </w:p>
    <w:bookmarkEnd w:id="15"/>
    <w:bookmarkStart w:name="z31" w:id="16"/>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6"/>
    <w:bookmarkStart w:name="z32" w:id="17"/>
    <w:p>
      <w:pPr>
        <w:spacing w:after="0"/>
        <w:ind w:left="0"/>
        <w:jc w:val="both"/>
      </w:pPr>
      <w:r>
        <w:rPr>
          <w:rFonts w:ascii="Times New Roman"/>
          <w:b w:val="false"/>
          <w:i w:val="false"/>
          <w:color w:val="000000"/>
          <w:sz w:val="28"/>
        </w:rPr>
        <w:t>
      7. Солтүстік Қазақстан облысы Мамлют ауданы Мамлютка қаласы көшелері шегінде бөлек жергілікті қоғамдастық жиынын өткізуді қала әкімі ұйымдастырады.</w:t>
      </w:r>
    </w:p>
    <w:bookmarkEnd w:id="17"/>
    <w:bookmarkStart w:name="z33" w:id="18"/>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8"/>
    <w:bookmarkStart w:name="z34" w:id="19"/>
    <w:p>
      <w:pPr>
        <w:spacing w:after="0"/>
        <w:ind w:left="0"/>
        <w:jc w:val="both"/>
      </w:pPr>
      <w:r>
        <w:rPr>
          <w:rFonts w:ascii="Times New Roman"/>
          <w:b w:val="false"/>
          <w:i w:val="false"/>
          <w:color w:val="000000"/>
          <w:sz w:val="28"/>
        </w:rPr>
        <w:t>
      8. Жергілікті қоғамдастықтың бөлек жиынының ашылуы алдында қаланың тиісті көшелері тұрғындары қатысып отырған, оған қатысуға құқығы бар тұрғындарын тіркеу жүргізіледі.</w:t>
      </w:r>
    </w:p>
    <w:bookmarkEnd w:id="19"/>
    <w:bookmarkStart w:name="z35" w:id="20"/>
    <w:p>
      <w:pPr>
        <w:spacing w:after="0"/>
        <w:ind w:left="0"/>
        <w:jc w:val="both"/>
      </w:pPr>
      <w:r>
        <w:rPr>
          <w:rFonts w:ascii="Times New Roman"/>
          <w:b w:val="false"/>
          <w:i w:val="false"/>
          <w:color w:val="000000"/>
          <w:sz w:val="28"/>
        </w:rPr>
        <w:t>
      Жергілікті қоғамдастықтың бөлек жиыны осы қаланың көшелерінде тұрғындары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0"/>
    <w:bookmarkStart w:name="z36" w:id="21"/>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Мамлют ауданы Мамлютка қаласының әкімі немесе ол уәкілеттік берген тұлға ашады.</w:t>
      </w:r>
    </w:p>
    <w:bookmarkEnd w:id="21"/>
    <w:bookmarkStart w:name="z37" w:id="22"/>
    <w:p>
      <w:pPr>
        <w:spacing w:after="0"/>
        <w:ind w:left="0"/>
        <w:jc w:val="both"/>
      </w:pPr>
      <w:r>
        <w:rPr>
          <w:rFonts w:ascii="Times New Roman"/>
          <w:b w:val="false"/>
          <w:i w:val="false"/>
          <w:color w:val="000000"/>
          <w:sz w:val="28"/>
        </w:rPr>
        <w:t>
      Солтүстік Қазақстан облысы Мамлют ауданы Мамлютка қаласының әкімі немесе ол уәкілеттік берген тұлға бөлек жергілікті қоғамдастық жиынының төрағасы болып табылады.</w:t>
      </w:r>
    </w:p>
    <w:bookmarkEnd w:id="22"/>
    <w:bookmarkStart w:name="z38" w:id="23"/>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3"/>
    <w:bookmarkStart w:name="z39" w:id="24"/>
    <w:p>
      <w:pPr>
        <w:spacing w:after="0"/>
        <w:ind w:left="0"/>
        <w:jc w:val="both"/>
      </w:pPr>
      <w:r>
        <w:rPr>
          <w:rFonts w:ascii="Times New Roman"/>
          <w:b w:val="false"/>
          <w:i w:val="false"/>
          <w:color w:val="000000"/>
          <w:sz w:val="28"/>
        </w:rPr>
        <w:t>
      10. Жергілікті қоғамдастық жиынына қатысу үшін Солтүстік Қазақстан облысы Мамлют ауданы Мамлютка қаласы көшелері тұрғындары өкілдерінің кандидатураларын ауданның аудандық мәслихаты бекіткен сандық құрамға сәйкес бөлек жергілікті қоғамдастық жиынына қатысушылар ұсынады.</w:t>
      </w:r>
    </w:p>
    <w:bookmarkEnd w:id="24"/>
    <w:bookmarkStart w:name="z40" w:id="2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5"/>
    <w:bookmarkStart w:name="z41" w:id="2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Солтүстік Қазақстан облысы Мамлют ауданы Мамлютка қаласы әкімінің аппаратына беріледі.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1" w:id="27"/>
    <w:p>
      <w:pPr>
        <w:spacing w:after="0"/>
        <w:ind w:left="0"/>
        <w:jc w:val="left"/>
      </w:pPr>
      <w:r>
        <w:rPr>
          <w:rFonts w:ascii="Times New Roman"/>
          <w:b/>
          <w:i w:val="false"/>
          <w:color w:val="000000"/>
        </w:rPr>
        <w:t xml:space="preserve"> Солтүстік Қазақстан облысы Мамлют ауданының Мамлютка қаласының жергілікті қоғамдастықтың жиындарына қатысатын қала көшелері тұрғындары өкілдерінің сандық құрамы</w:t>
      </w:r>
    </w:p>
    <w:bookmarkEnd w:id="27"/>
    <w:bookmarkStart w:name="z59" w:id="28"/>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Мамлют ауданы мәслихатының 28.03.2022 </w:t>
      </w:r>
      <w:r>
        <w:rPr>
          <w:rFonts w:ascii="Times New Roman"/>
          <w:b w:val="false"/>
          <w:i w:val="false"/>
          <w:color w:val="ff0000"/>
          <w:sz w:val="28"/>
        </w:rPr>
        <w:t>№ 20/12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 26.12.2022 </w:t>
      </w:r>
      <w:r>
        <w:rPr>
          <w:rFonts w:ascii="Times New Roman"/>
          <w:b w:val="false"/>
          <w:i w:val="false"/>
          <w:color w:val="ff0000"/>
          <w:sz w:val="28"/>
        </w:rPr>
        <w:t>№ 31/6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Мамлютка қаласы көшелері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Гуденко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Маяковский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Сәбит Мұқанов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Сосновый бор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лет Целины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Құнанбаев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Евгений Брусиловский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Бектұрғанов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Беловский переулок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Водопьянов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Водосточная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Гоголь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Горький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Деповская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Ыбырай Алтынсарин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Зоя Космодемьянская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Григорий Потанин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Әлия Молдағұлова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Колхозная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Шоқан Уәлиханов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Олег Кошевой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Шәмші Қалдаяқов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Лагерная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Лермонтов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Матросов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Нефтебаза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Папанин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Пролетарская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Свердлов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Скачков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Викторенко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Чкалов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Школа-интернат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Шоссейная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