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284ee" w14:textId="9e284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Новомихайлов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22/11 шешімі. Солтүстік Қазақстан облысының Әділет департаментінде 2014 жылғы 8 қаңтарда N 2475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02.03.2022 </w:t>
      </w:r>
      <w:r>
        <w:rPr>
          <w:rFonts w:ascii="Times New Roman"/>
          <w:b w:val="false"/>
          <w:i w:val="false"/>
          <w:color w:val="000000"/>
          <w:sz w:val="28"/>
        </w:rPr>
        <w:t>№ 18/11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ауданының Новомихайлов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Мамлют ауданының Новомихайлов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 мәслихаты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сессиясының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мәслихатының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Қошанов</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Нұрмұқанова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Мамлют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Новомихайлов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Уәлиев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қараша 2013 жыл</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22/11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4"/>
    <w:p>
      <w:pPr>
        <w:spacing w:after="0"/>
        <w:ind w:left="0"/>
        <w:jc w:val="left"/>
      </w:pPr>
      <w:r>
        <w:rPr>
          <w:rFonts w:ascii="Times New Roman"/>
          <w:b/>
          <w:i w:val="false"/>
          <w:color w:val="000000"/>
        </w:rPr>
        <w:t xml:space="preserve"> Солтүстік Қазақстан облысы Мамлют ауданының Новомихайлов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02.03.2022 </w:t>
      </w:r>
      <w:r>
        <w:rPr>
          <w:rFonts w:ascii="Times New Roman"/>
          <w:b w:val="false"/>
          <w:i w:val="false"/>
          <w:color w:val="ff0000"/>
          <w:sz w:val="28"/>
        </w:rPr>
        <w:t>№ 18/11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2013 жылғы 18 қазандағы № 1106 Қазақстан Республикасы Үкіметінің қаулысына сәйкес әзірленді және Солтүстік Қазақстан облысы Мамлют ауданының Новомихайлов ауылдық округі тұрғындарының жергілікті қоғамдастықтың бөлек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Новомихайлов ауылдық округінің аумағында тұратын тұрғындардың (жергілікті қоғамдастық мүшелерінің) жиынтығы;</w:t>
      </w:r>
    </w:p>
    <w:bookmarkEnd w:id="8"/>
    <w:bookmarkStart w:name="z26" w:id="9"/>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Новомихайлов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7"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8" w:id="11"/>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Новомихайлов ауылдық ауылдық округтің аумағы учаскелерге (ауылдарға) бөлінеді.</w:t>
      </w:r>
    </w:p>
    <w:bookmarkEnd w:id="11"/>
    <w:bookmarkStart w:name="z2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0"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Новомихайлов ауылдық округтің әкімі шақырады және ұйымдастырады.</w:t>
      </w:r>
    </w:p>
    <w:bookmarkEnd w:id="13"/>
    <w:bookmarkStart w:name="z31"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32" w:id="15"/>
    <w:p>
      <w:pPr>
        <w:spacing w:after="0"/>
        <w:ind w:left="0"/>
        <w:jc w:val="both"/>
      </w:pPr>
      <w:r>
        <w:rPr>
          <w:rFonts w:ascii="Times New Roman"/>
          <w:b w:val="false"/>
          <w:i w:val="false"/>
          <w:color w:val="000000"/>
          <w:sz w:val="28"/>
        </w:rPr>
        <w:t>
      7. Солтүстік Қазақстан облысы Мамлют ауданы Новомихайлов ауылдық округінің ауылдары шегінде бөлек жергілікті қоғамдастық жиынын өткізуді ауылдық округ әкімі ұйымдастырады.</w:t>
      </w:r>
    </w:p>
    <w:bookmarkEnd w:id="15"/>
    <w:bookmarkStart w:name="z33" w:id="16"/>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Новомихайлов ауылдық округінің тиісті ауылдың қатысып отырған, оған қатысуға құқығы бар тұрғындарын тіркеу жүргізіледі.</w:t>
      </w:r>
    </w:p>
    <w:bookmarkEnd w:id="16"/>
    <w:bookmarkStart w:name="z34" w:id="17"/>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Новомихайлов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5"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Новомихайлов ауылдық округ әкімі немесе ол уәкілеттік берген тұлға ашады.</w:t>
      </w:r>
    </w:p>
    <w:bookmarkEnd w:id="18"/>
    <w:bookmarkStart w:name="z36" w:id="19"/>
    <w:p>
      <w:pPr>
        <w:spacing w:after="0"/>
        <w:ind w:left="0"/>
        <w:jc w:val="both"/>
      </w:pPr>
      <w:r>
        <w:rPr>
          <w:rFonts w:ascii="Times New Roman"/>
          <w:b w:val="false"/>
          <w:i w:val="false"/>
          <w:color w:val="000000"/>
          <w:sz w:val="28"/>
        </w:rPr>
        <w:t>
      Солтүстік Қазақстан облысы Мамлют ауданы Новомихайлов ауылдық округінің әкімі немесе ол уәкілеттік берген тұлға бөлек жергілікті қоғамдастық жиынының төрағасы болып табылады.</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8" w:id="21"/>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Новомихайлов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1"/>
    <w:bookmarkStart w:name="z39"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0"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Новомихайлов ауылдық округ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4"/>
    <w:p>
      <w:pPr>
        <w:spacing w:after="0"/>
        <w:ind w:left="0"/>
        <w:jc w:val="left"/>
      </w:pPr>
      <w:r>
        <w:rPr>
          <w:rFonts w:ascii="Times New Roman"/>
          <w:b/>
          <w:i w:val="false"/>
          <w:color w:val="000000"/>
        </w:rPr>
        <w:t xml:space="preserve"> Солтүстік Қазақстан облысы Мамлют ауданының Новомихайлов ауылдық округінің жергілікті қоғамдастықтың жиындарына қатысатын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02.03.2022 </w:t>
      </w:r>
      <w:r>
        <w:rPr>
          <w:rFonts w:ascii="Times New Roman"/>
          <w:b w:val="false"/>
          <w:i w:val="false"/>
          <w:color w:val="ff0000"/>
          <w:sz w:val="28"/>
        </w:rPr>
        <w:t>№ 18/11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 ауылдық округінің Новомихайловка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 ауылдық округінің Минкесер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 ауылдық округінің Токаревка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Новомихайлов ауылдық округінің Бексеит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