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95a2" w14:textId="dbb95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ауданының мәслихатының 2013 жылғы 23 желтоқсандағы N 24/1 шешімі. Солтүстік Қазақстан облысының Әділет департаментінде 2014 жылғы 15 қаңтарда N 2486 болып тіркелді. Қолданылу мерзімінің өтуіне байланысты күші жойылды (Солтүстік Қазақстан облысы Мамлют ауданы мәслихаты аппаратының 2015 жылғы 29 қаңтардағы N 17 хаты)</w:t>
      </w:r>
    </w:p>
    <w:p>
      <w:pPr>
        <w:spacing w:after="0"/>
        <w:ind w:left="0"/>
        <w:jc w:val="both"/>
      </w:pPr>
      <w:bookmarkStart w:name="z1" w:id="0"/>
      <w:r>
        <w:rPr>
          <w:rFonts w:ascii="Times New Roman"/>
          <w:b w:val="false"/>
          <w:i w:val="false"/>
          <w:color w:val="ff0000"/>
          <w:sz w:val="28"/>
        </w:rPr>
        <w:t>      Ескерту. Қолданылу мерзімінің өтуіне байланысты күші жойылды (Солтүстік Қазақстан облысы Мамлют ауданы мәслихаты аппаратының 29.01.2015 N 17 хаты).</w:t>
      </w:r>
      <w:r>
        <w:br/>
      </w:r>
      <w:r>
        <w:rPr>
          <w:rFonts w:ascii="Times New Roman"/>
          <w:b w:val="false"/>
          <w:i w:val="false"/>
          <w:color w:val="000000"/>
          <w:sz w:val="28"/>
        </w:rPr>
        <w:t>
      Қазақстан Республикасының 2008 жылғы 4 желтоқсандағы Бюджет кодексiнің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Мамлют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сәйкесінше </w:t>
      </w:r>
      <w:r>
        <w:rPr>
          <w:rFonts w:ascii="Times New Roman"/>
          <w:b w:val="false"/>
          <w:i w:val="false"/>
          <w:color w:val="000000"/>
          <w:sz w:val="28"/>
        </w:rPr>
        <w:t>3 қосымшаларға</w:t>
      </w:r>
      <w:r>
        <w:rPr>
          <w:rFonts w:ascii="Times New Roman"/>
          <w:b w:val="false"/>
          <w:i w:val="false"/>
          <w:color w:val="000000"/>
          <w:sz w:val="28"/>
        </w:rPr>
        <w:t xml:space="preserve"> сәйкес 2014-2016 жылдарға, соның ішінде 2014 жылға арналған аудандық бюджеті,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1993159,8 мың теңге, соның ішінде мыналар бойынша:</w:t>
      </w:r>
      <w:r>
        <w:br/>
      </w:r>
      <w:r>
        <w:rPr>
          <w:rFonts w:ascii="Times New Roman"/>
          <w:b w:val="false"/>
          <w:i w:val="false"/>
          <w:color w:val="000000"/>
          <w:sz w:val="28"/>
        </w:rPr>
        <w:t>
</w:t>
      </w:r>
      <w:r>
        <w:rPr>
          <w:rFonts w:ascii="Times New Roman"/>
          <w:b w:val="false"/>
          <w:i w:val="false"/>
          <w:color w:val="000000"/>
          <w:sz w:val="28"/>
        </w:rPr>
        <w:t>
      салықтық түсімдер – 274952,8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13625,6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түскен түсімдер – 22282 мың теңге;</w:t>
      </w:r>
      <w:r>
        <w:br/>
      </w:r>
      <w:r>
        <w:rPr>
          <w:rFonts w:ascii="Times New Roman"/>
          <w:b w:val="false"/>
          <w:i w:val="false"/>
          <w:color w:val="000000"/>
          <w:sz w:val="28"/>
        </w:rPr>
        <w:t>
</w:t>
      </w:r>
      <w:r>
        <w:rPr>
          <w:rFonts w:ascii="Times New Roman"/>
          <w:b w:val="false"/>
          <w:i w:val="false"/>
          <w:color w:val="000000"/>
          <w:sz w:val="28"/>
        </w:rPr>
        <w:t>
      трансферттер түсімі – 1682299,4 мың теңге;</w:t>
      </w:r>
      <w:r>
        <w:br/>
      </w:r>
      <w:r>
        <w:rPr>
          <w:rFonts w:ascii="Times New Roman"/>
          <w:b w:val="false"/>
          <w:i w:val="false"/>
          <w:color w:val="000000"/>
          <w:sz w:val="28"/>
        </w:rPr>
        <w:t>
</w:t>
      </w:r>
      <w:r>
        <w:rPr>
          <w:rFonts w:ascii="Times New Roman"/>
          <w:b w:val="false"/>
          <w:i w:val="false"/>
          <w:color w:val="000000"/>
          <w:sz w:val="28"/>
        </w:rPr>
        <w:t>
      2) шығыстар – 2076693,7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6612,3 мың теңге, соның ішінде:</w:t>
      </w:r>
      <w:r>
        <w:br/>
      </w:r>
      <w:r>
        <w:rPr>
          <w:rFonts w:ascii="Times New Roman"/>
          <w:b w:val="false"/>
          <w:i w:val="false"/>
          <w:color w:val="000000"/>
          <w:sz w:val="28"/>
        </w:rPr>
        <w:t>
</w:t>
      </w:r>
      <w:r>
        <w:rPr>
          <w:rFonts w:ascii="Times New Roman"/>
          <w:b w:val="false"/>
          <w:i w:val="false"/>
          <w:color w:val="000000"/>
          <w:sz w:val="28"/>
        </w:rPr>
        <w:t>
      бюджеттік кредиттер – 10386 мың теңге;</w:t>
      </w:r>
      <w:r>
        <w:br/>
      </w:r>
      <w:r>
        <w:rPr>
          <w:rFonts w:ascii="Times New Roman"/>
          <w:b w:val="false"/>
          <w:i w:val="false"/>
          <w:color w:val="000000"/>
          <w:sz w:val="28"/>
        </w:rPr>
        <w:t>
</w:t>
      </w:r>
      <w:r>
        <w:rPr>
          <w:rFonts w:ascii="Times New Roman"/>
          <w:b w:val="false"/>
          <w:i w:val="false"/>
          <w:color w:val="000000"/>
          <w:sz w:val="28"/>
        </w:rPr>
        <w:t>
      бюджеттік кредиттерді өтеу – 3773,7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
      5) бюджет тапшылығын (профициті) – -90146,2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90146,2 мың теңге, соның ішінде:</w:t>
      </w:r>
      <w:r>
        <w:br/>
      </w:r>
      <w:r>
        <w:rPr>
          <w:rFonts w:ascii="Times New Roman"/>
          <w:b w:val="false"/>
          <w:i w:val="false"/>
          <w:color w:val="000000"/>
          <w:sz w:val="28"/>
        </w:rPr>
        <w:t>
</w:t>
      </w:r>
      <w:r>
        <w:rPr>
          <w:rFonts w:ascii="Times New Roman"/>
          <w:b w:val="false"/>
          <w:i w:val="false"/>
          <w:color w:val="000000"/>
          <w:sz w:val="28"/>
        </w:rPr>
        <w:t>
      қарыздар түсімі – 10386 мың теңге;</w:t>
      </w:r>
      <w:r>
        <w:br/>
      </w:r>
      <w:r>
        <w:rPr>
          <w:rFonts w:ascii="Times New Roman"/>
          <w:b w:val="false"/>
          <w:i w:val="false"/>
          <w:color w:val="000000"/>
          <w:sz w:val="28"/>
        </w:rPr>
        <w:t>
</w:t>
      </w:r>
      <w:r>
        <w:rPr>
          <w:rFonts w:ascii="Times New Roman"/>
          <w:b w:val="false"/>
          <w:i w:val="false"/>
          <w:color w:val="000000"/>
          <w:sz w:val="28"/>
        </w:rPr>
        <w:t>
      қарыздарды өтеу – 3773,7 мың теңге;</w:t>
      </w:r>
      <w:r>
        <w:br/>
      </w:r>
      <w:r>
        <w:rPr>
          <w:rFonts w:ascii="Times New Roman"/>
          <w:b w:val="false"/>
          <w:i w:val="false"/>
          <w:color w:val="000000"/>
          <w:sz w:val="28"/>
        </w:rPr>
        <w:t>
      бюджет қаражатының пайдаланылатын қалдықтары – 83533,9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Мамлют аудандық мәслихатының 17.11.2014 </w:t>
      </w:r>
      <w:r>
        <w:rPr>
          <w:rFonts w:ascii="Times New Roman"/>
          <w:b w:val="false"/>
          <w:i w:val="false"/>
          <w:color w:val="000000"/>
          <w:sz w:val="28"/>
        </w:rPr>
        <w:t>N 37/2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2014 жылға арналған аудандық бюджеттің кірістері Қазақстан Республикасының Бюджеттік </w:t>
      </w:r>
      <w:r>
        <w:rPr>
          <w:rFonts w:ascii="Times New Roman"/>
          <w:b w:val="false"/>
          <w:i w:val="false"/>
          <w:color w:val="000000"/>
          <w:sz w:val="28"/>
        </w:rPr>
        <w:t>Кодексiне</w:t>
      </w:r>
      <w:r>
        <w:rPr>
          <w:rFonts w:ascii="Times New Roman"/>
          <w:b w:val="false"/>
          <w:i w:val="false"/>
          <w:color w:val="000000"/>
          <w:sz w:val="28"/>
        </w:rPr>
        <w:t xml:space="preserve"> сәйкес төмендегі салықтық түсімдер есебінде белгіленсін:</w:t>
      </w:r>
      <w:r>
        <w:br/>
      </w:r>
      <w:r>
        <w:rPr>
          <w:rFonts w:ascii="Times New Roman"/>
          <w:b w:val="false"/>
          <w:i w:val="false"/>
          <w:color w:val="000000"/>
          <w:sz w:val="28"/>
        </w:rPr>
        <w:t>
      аудандық бюджетке 100 пайызда мөлшерде есептелетін әлеуметтік салық;</w:t>
      </w:r>
      <w:r>
        <w:br/>
      </w:r>
      <w:r>
        <w:rPr>
          <w:rFonts w:ascii="Times New Roman"/>
          <w:b w:val="false"/>
          <w:i w:val="false"/>
          <w:color w:val="000000"/>
          <w:sz w:val="28"/>
        </w:rPr>
        <w:t>
      жеке және заңды тұлғалардың, жеке кәсіпкерлердің мүлігіне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бензинге (авиациялықтан басқа) және дизелді жанармайға акциздер;</w:t>
      </w:r>
      <w:r>
        <w:br/>
      </w:r>
      <w:r>
        <w:rPr>
          <w:rFonts w:ascii="Times New Roman"/>
          <w:b w:val="false"/>
          <w:i w:val="false"/>
          <w:color w:val="000000"/>
          <w:sz w:val="28"/>
        </w:rPr>
        <w:t>
      жер телімдерін пайдалануға ақы;</w:t>
      </w:r>
      <w:r>
        <w:br/>
      </w:r>
      <w:r>
        <w:rPr>
          <w:rFonts w:ascii="Times New Roman"/>
          <w:b w:val="false"/>
          <w:i w:val="false"/>
          <w:color w:val="000000"/>
          <w:sz w:val="28"/>
        </w:rPr>
        <w:t>
      кәсiпкерлiк және кәсiби қызметтi жүргiзгенi үшiн алынатын алымдар;</w:t>
      </w:r>
      <w:r>
        <w:br/>
      </w:r>
      <w:r>
        <w:rPr>
          <w:rFonts w:ascii="Times New Roman"/>
          <w:b w:val="false"/>
          <w:i w:val="false"/>
          <w:color w:val="000000"/>
          <w:sz w:val="28"/>
        </w:rPr>
        <w:t>
      консулдық жинақтардан және республикалық бюджетке есептелетін жинақтардан басқа мемлекеттік баж.</w:t>
      </w:r>
      <w:r>
        <w:br/>
      </w:r>
      <w:r>
        <w:rPr>
          <w:rFonts w:ascii="Times New Roman"/>
          <w:b w:val="false"/>
          <w:i w:val="false"/>
          <w:color w:val="000000"/>
          <w:sz w:val="28"/>
        </w:rPr>
        <w:t>
</w:t>
      </w:r>
      <w:r>
        <w:rPr>
          <w:rFonts w:ascii="Times New Roman"/>
          <w:b w:val="false"/>
          <w:i w:val="false"/>
          <w:color w:val="000000"/>
          <w:sz w:val="28"/>
        </w:rPr>
        <w:t>
      3. Аудандық бюджеттің кірістері салықтық емес түсімдер есебінде белгіленсін:</w:t>
      </w:r>
      <w:r>
        <w:br/>
      </w:r>
      <w:r>
        <w:rPr>
          <w:rFonts w:ascii="Times New Roman"/>
          <w:b w:val="false"/>
          <w:i w:val="false"/>
          <w:color w:val="000000"/>
          <w:sz w:val="28"/>
        </w:rPr>
        <w:t>
      ауданның коммуналдық меншігінің мүлкін жалға беруден түсетін кірістер;</w:t>
      </w:r>
      <w:r>
        <w:br/>
      </w:r>
      <w:r>
        <w:rPr>
          <w:rFonts w:ascii="Times New Roman"/>
          <w:b w:val="false"/>
          <w:i w:val="false"/>
          <w:color w:val="000000"/>
          <w:sz w:val="28"/>
        </w:rPr>
        <w:t>
      ауданның коммуналдық меншігінен басқа да кірістер;</w:t>
      </w:r>
      <w:r>
        <w:br/>
      </w:r>
      <w:r>
        <w:rPr>
          <w:rFonts w:ascii="Times New Roman"/>
          <w:b w:val="false"/>
          <w:i w:val="false"/>
          <w:color w:val="000000"/>
          <w:sz w:val="28"/>
        </w:rPr>
        <w:t>
      аудандық бюджетке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
      4. Аудандық бюджеттің кірістері негізгі капиталды сатудан түсетін төмендегі түсімдер есебінен сатудан белгіленсін:</w:t>
      </w:r>
      <w:r>
        <w:br/>
      </w:r>
      <w:r>
        <w:rPr>
          <w:rFonts w:ascii="Times New Roman"/>
          <w:b w:val="false"/>
          <w:i w:val="false"/>
          <w:color w:val="000000"/>
          <w:sz w:val="28"/>
        </w:rPr>
        <w:t>
      ауыл шаруашылық тағайындаудағы телімдерінен басқа, жер телімдерін сатудан түсімдер;</w:t>
      </w:r>
      <w:r>
        <w:br/>
      </w:r>
      <w:r>
        <w:rPr>
          <w:rFonts w:ascii="Times New Roman"/>
          <w:b w:val="false"/>
          <w:i w:val="false"/>
          <w:color w:val="000000"/>
          <w:sz w:val="28"/>
        </w:rPr>
        <w:t>
      жер телімдерін жалға беру құқығын сатудан төлем.</w:t>
      </w:r>
      <w:r>
        <w:br/>
      </w:r>
      <w:r>
        <w:rPr>
          <w:rFonts w:ascii="Times New Roman"/>
          <w:b w:val="false"/>
          <w:i w:val="false"/>
          <w:color w:val="000000"/>
          <w:sz w:val="28"/>
        </w:rPr>
        <w:t>
</w:t>
      </w:r>
      <w:r>
        <w:rPr>
          <w:rFonts w:ascii="Times New Roman"/>
          <w:b w:val="false"/>
          <w:i w:val="false"/>
          <w:color w:val="000000"/>
          <w:sz w:val="28"/>
        </w:rPr>
        <w:t>
      5. Аудандық бюджеттің кірістері төмендегіден қалыптастырылатынын белгілеу:</w:t>
      </w:r>
      <w:r>
        <w:br/>
      </w:r>
      <w:r>
        <w:rPr>
          <w:rFonts w:ascii="Times New Roman"/>
          <w:b w:val="false"/>
          <w:i w:val="false"/>
          <w:color w:val="000000"/>
          <w:sz w:val="28"/>
        </w:rPr>
        <w:t>
      мемлекеттік бюджеттен берілген бюджеттік несиелерді төлеуден түскен түсімдерден.</w:t>
      </w:r>
      <w:r>
        <w:br/>
      </w:r>
      <w:r>
        <w:rPr>
          <w:rFonts w:ascii="Times New Roman"/>
          <w:b w:val="false"/>
          <w:i w:val="false"/>
          <w:color w:val="000000"/>
          <w:sz w:val="28"/>
        </w:rPr>
        <w:t>
</w:t>
      </w:r>
      <w:r>
        <w:rPr>
          <w:rFonts w:ascii="Times New Roman"/>
          <w:b w:val="false"/>
          <w:i w:val="false"/>
          <w:color w:val="000000"/>
          <w:sz w:val="28"/>
        </w:rPr>
        <w:t>
      6. 2014 жылға арналған аудандық бюджетте облыстық бюджеттен тапсырылатын 1487699 мың теңге соманы ескеру.</w:t>
      </w:r>
      <w:r>
        <w:br/>
      </w:r>
      <w:r>
        <w:rPr>
          <w:rFonts w:ascii="Times New Roman"/>
          <w:b w:val="false"/>
          <w:i w:val="false"/>
          <w:color w:val="000000"/>
          <w:sz w:val="28"/>
        </w:rPr>
        <w:t>
</w:t>
      </w:r>
      <w:r>
        <w:rPr>
          <w:rFonts w:ascii="Times New Roman"/>
          <w:b w:val="false"/>
          <w:i w:val="false"/>
          <w:color w:val="000000"/>
          <w:sz w:val="28"/>
        </w:rPr>
        <w:t>
      7. 2014 жылға арналған аудандық бюджетте республикалық бюджеттен нысаналы трансферттер төмендегі мөлшерде ескерілсін:</w:t>
      </w:r>
      <w:r>
        <w:br/>
      </w:r>
      <w:r>
        <w:rPr>
          <w:rFonts w:ascii="Times New Roman"/>
          <w:b w:val="false"/>
          <w:i w:val="false"/>
          <w:color w:val="000000"/>
          <w:sz w:val="28"/>
        </w:rPr>
        <w:t>
      1) 50585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2) 8194 мың теңге - Қазақстан Республикасында білім беруді дамытудың 2011-2020 жылдарға арналған мемлекеттік бағдарламасын іске асыруға (Қазақстан Республикасы Президентінің "Қазақстан Республикасында білім беруді дамытудың 2011-2020 жылдарға арналған мемлекеттік бағдарламасын бекіту туралы" 2010 жылғы 7 желтоқсандағы № 1118 </w:t>
      </w:r>
      <w:r>
        <w:rPr>
          <w:rFonts w:ascii="Times New Roman"/>
          <w:b w:val="false"/>
          <w:i w:val="false"/>
          <w:color w:val="000000"/>
          <w:sz w:val="28"/>
        </w:rPr>
        <w:t>Жарлығымен</w:t>
      </w:r>
      <w:r>
        <w:rPr>
          <w:rFonts w:ascii="Times New Roman"/>
          <w:b w:val="false"/>
          <w:i w:val="false"/>
          <w:color w:val="000000"/>
          <w:sz w:val="28"/>
        </w:rPr>
        <w:t xml:space="preserve"> бекітілген), соның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8194 мың теңге;</w:t>
      </w:r>
      <w:r>
        <w:br/>
      </w:r>
      <w:r>
        <w:rPr>
          <w:rFonts w:ascii="Times New Roman"/>
          <w:b w:val="false"/>
          <w:i w:val="false"/>
          <w:color w:val="000000"/>
          <w:sz w:val="28"/>
        </w:rPr>
        <w:t>
      3) 14910 мың теңге – үш деңгейлі жүйе бойынша біліктілігін арттырудан өткен мұғалімдерге еңбекақыны көтеруге;</w:t>
      </w:r>
      <w:r>
        <w:br/>
      </w:r>
      <w:r>
        <w:rPr>
          <w:rFonts w:ascii="Times New Roman"/>
          <w:b w:val="false"/>
          <w:i w:val="false"/>
          <w:color w:val="000000"/>
          <w:sz w:val="28"/>
        </w:rPr>
        <w:t>
      4) 6212,1 мың теңге – мемлекеттік атаулы әлеуметтік көмек төлеуге;</w:t>
      </w:r>
      <w:r>
        <w:br/>
      </w:r>
      <w:r>
        <w:rPr>
          <w:rFonts w:ascii="Times New Roman"/>
          <w:b w:val="false"/>
          <w:i w:val="false"/>
          <w:color w:val="000000"/>
          <w:sz w:val="28"/>
        </w:rPr>
        <w:t>
      5) 291,2 мың теңге – 18 жасқа дейін балаларға мемлекеттік жәрдемақылар төлеуге;</w:t>
      </w:r>
      <w:r>
        <w:br/>
      </w:r>
      <w:r>
        <w:rPr>
          <w:rFonts w:ascii="Times New Roman"/>
          <w:b w:val="false"/>
          <w:i w:val="false"/>
          <w:color w:val="000000"/>
          <w:sz w:val="28"/>
        </w:rPr>
        <w:t>
      6) 74679 мың теңге –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Солтүстік Қазақстан облысы Мамлют аудандық мәслихатының 14.04.2014 </w:t>
      </w:r>
      <w:r>
        <w:rPr>
          <w:rFonts w:ascii="Times New Roman"/>
          <w:b w:val="false"/>
          <w:i w:val="false"/>
          <w:color w:val="000000"/>
          <w:sz w:val="28"/>
        </w:rPr>
        <w:t>N 30/1</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2014 жылға арналған аудандық бюджетте облыстық бюджеттен нысаналы трансферттер төмендегі мөлшерде ескерілсін:</w:t>
      </w:r>
      <w:r>
        <w:br/>
      </w:r>
      <w:r>
        <w:rPr>
          <w:rFonts w:ascii="Times New Roman"/>
          <w:b w:val="false"/>
          <w:i w:val="false"/>
          <w:color w:val="000000"/>
          <w:sz w:val="28"/>
        </w:rPr>
        <w:t>
      1) 16417,2 мың теңге – Жұмыспен қамту 2020 жол картасы шеңберінде тұрғын-үй коммуналдық шаруашылық, инженерлік-көлік инфрақұрылымы және әлеуметтік-мәдениет объектілерінің жөндеуін және елді мекендерді абаттандыруды бірлесіп қаржыландыру (Қазақстан Республикасы Үкіметінің "Жұмыспен қамту 2020 жол картасын бекіту туралы" 2013 жылғы 19 маусымдағы № 636 </w:t>
      </w:r>
      <w:r>
        <w:rPr>
          <w:rFonts w:ascii="Times New Roman"/>
          <w:b w:val="false"/>
          <w:i w:val="false"/>
          <w:color w:val="000000"/>
          <w:sz w:val="28"/>
        </w:rPr>
        <w:t>Қаулысымен</w:t>
      </w:r>
      <w:r>
        <w:rPr>
          <w:rFonts w:ascii="Times New Roman"/>
          <w:b w:val="false"/>
          <w:i w:val="false"/>
          <w:color w:val="000000"/>
          <w:sz w:val="28"/>
        </w:rPr>
        <w:t xml:space="preserve"> бекітілген);</w:t>
      </w:r>
      <w:r>
        <w:br/>
      </w:r>
      <w:r>
        <w:rPr>
          <w:rFonts w:ascii="Times New Roman"/>
          <w:b w:val="false"/>
          <w:i w:val="false"/>
          <w:color w:val="000000"/>
          <w:sz w:val="28"/>
        </w:rPr>
        <w:t>
      2) 2466,9 мың теңге – инженерлік-коммуникациялық инфрақұрылымды жобалау, дамыту, жайғастыру және (немесе) сатып алу;</w:t>
      </w:r>
      <w:r>
        <w:br/>
      </w:r>
      <w:r>
        <w:rPr>
          <w:rFonts w:ascii="Times New Roman"/>
          <w:b w:val="false"/>
          <w:i w:val="false"/>
          <w:color w:val="000000"/>
          <w:sz w:val="28"/>
        </w:rPr>
        <w:t>
      3) 17373,7 мың теңге – Жұмыспен қамту 2020 Жол картасының шеңберінде тұрғын жай салу және (немесе) сатып алу және инженерлік коммуникациялық инфрақұрылымды дамыту және (немесе) сатып алу;</w:t>
      </w:r>
      <w:r>
        <w:br/>
      </w:r>
      <w:r>
        <w:rPr>
          <w:rFonts w:ascii="Times New Roman"/>
          <w:b w:val="false"/>
          <w:i w:val="false"/>
          <w:color w:val="000000"/>
          <w:sz w:val="28"/>
        </w:rPr>
        <w:t>
      4) 3471,3 мың теңге – жануарлардың энзоотиялық аурулары бойынша ветеринарлық іс-шараларды жүргізуге.</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Солтүстік Қазақстан облысы Мамлют аудандық мәслихатының 17.11.2014 </w:t>
      </w:r>
      <w:r>
        <w:rPr>
          <w:rFonts w:ascii="Times New Roman"/>
          <w:b w:val="false"/>
          <w:i w:val="false"/>
          <w:color w:val="000000"/>
          <w:sz w:val="28"/>
        </w:rPr>
        <w:t>N 37/2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2014 жылға арналған аудандық бюджетте 10386 мың теңге сомада республикалық бюджеттен мамандарды әлеуметтік көмек көрсету жөніндегі іс-шараларды іске асыруға бюджеттік несиелер ескерілсін.</w:t>
      </w:r>
      <w:r>
        <w:br/>
      </w:r>
      <w:r>
        <w:rPr>
          <w:rFonts w:ascii="Times New Roman"/>
          <w:b w:val="false"/>
          <w:i w:val="false"/>
          <w:color w:val="000000"/>
          <w:sz w:val="28"/>
        </w:rPr>
        <w:t>
</w:t>
      </w:r>
      <w:r>
        <w:rPr>
          <w:rFonts w:ascii="Times New Roman"/>
          <w:b w:val="false"/>
          <w:i w:val="false"/>
          <w:color w:val="000000"/>
          <w:sz w:val="28"/>
        </w:rPr>
        <w:t>
      10. 2014-2016 жылдарға арналған аудандық маңызды қаланың, кенттің, ауылдың, ауылдық округтің бюджеттік бағдарламалар тізімі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2014 жылға арналған аудандық бюджетті орындау үрдісінде секвестрге жатпайтын бюджеттік бағдарламалар тізімі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2014 жылға арналған шығындар түрлер бойынша мұқтаж азаматтардың бөлек санаттарына әлеуметтік көмекті көрсетуге 6692 мың теңге сомада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Солтүстік Қазақстан облысы Мамлют аудандық мәслихатының 17.11.2014 </w:t>
      </w:r>
      <w:r>
        <w:rPr>
          <w:rFonts w:ascii="Times New Roman"/>
          <w:b w:val="false"/>
          <w:i w:val="false"/>
          <w:color w:val="000000"/>
          <w:sz w:val="28"/>
        </w:rPr>
        <w:t>N 37/2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12-1. Бюджеттік бағдарламалар бойынша шығыстарға 2014 жылдың 1 қаңтарына қалыптасқан сомасы 83533,9 мың теңге, бос бюджеттік қаржының қалдықтарын, </w:t>
      </w:r>
      <w:r>
        <w:rPr>
          <w:rFonts w:ascii="Times New Roman"/>
          <w:b w:val="false"/>
          <w:i w:val="false"/>
          <w:color w:val="000000"/>
          <w:sz w:val="28"/>
        </w:rPr>
        <w:t>9-қосымшаға</w:t>
      </w:r>
      <w:r>
        <w:rPr>
          <w:rFonts w:ascii="Times New Roman"/>
          <w:b w:val="false"/>
          <w:i w:val="false"/>
          <w:color w:val="000000"/>
          <w:sz w:val="28"/>
        </w:rPr>
        <w:t xml:space="preserve"> сәйкес бағытталсын.</w:t>
      </w:r>
      <w:r>
        <w:br/>
      </w: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Солтүстік Қазақстан облысы Мамлют аудандық мәслихатының 26.06.2014 </w:t>
      </w:r>
      <w:r>
        <w:rPr>
          <w:rFonts w:ascii="Times New Roman"/>
          <w:b w:val="false"/>
          <w:i w:val="false"/>
          <w:color w:val="000000"/>
          <w:sz w:val="28"/>
        </w:rPr>
        <w:t>N 33/4</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2014 жылға ауданның жергілікті атқарушы органының резерві 280 мың теңге сомада бекітілсін.</w:t>
      </w:r>
      <w:r>
        <w:br/>
      </w:r>
      <w:r>
        <w:rPr>
          <w:rFonts w:ascii="Times New Roman"/>
          <w:b w:val="false"/>
          <w:i w:val="false"/>
          <w:color w:val="000000"/>
          <w:sz w:val="28"/>
        </w:rPr>
        <w:t>
</w:t>
      </w:r>
      <w:r>
        <w:rPr>
          <w:rFonts w:ascii="Times New Roman"/>
          <w:b w:val="false"/>
          <w:i w:val="false"/>
          <w:color w:val="000000"/>
          <w:sz w:val="28"/>
        </w:rPr>
        <w:t>
      14. Бюджеттік сала қызметкерлеріне жалақыны толық көлемде төлеу қамтамасыз етілсін.</w:t>
      </w:r>
      <w:r>
        <w:br/>
      </w:r>
      <w:r>
        <w:rPr>
          <w:rFonts w:ascii="Times New Roman"/>
          <w:b w:val="false"/>
          <w:i w:val="false"/>
          <w:color w:val="000000"/>
          <w:sz w:val="28"/>
        </w:rPr>
        <w:t>
</w:t>
      </w:r>
      <w:r>
        <w:rPr>
          <w:rFonts w:ascii="Times New Roman"/>
          <w:b w:val="false"/>
          <w:i w:val="false"/>
          <w:color w:val="000000"/>
          <w:sz w:val="28"/>
        </w:rPr>
        <w:t>
      15. Ауылдық елді мекендерде жұмыс істейтін денсаулық сақтау, әлеуметтік қамтамасыз ету, білім беру, мәдениет, спорт және ветеринария мемлекеттік ұйымдарының мамандарына қала жағдайында осы қызмет түрлерімен айналысатын мамандардың ставкаларымен салыстырғанда лауазымдық жалақысы мен тарифтік ставкаларын жиырма бес пайызға көтеру белгілесін. Осы тармақтың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
      16. Осы шешім 2014 жылғы 1 қаңтардан бастап қолданысқа енгізіледi.</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
          <w:p>
            <w:pPr>
              <w:spacing w:after="20"/>
              <w:ind w:left="20"/>
              <w:jc w:val="both"/>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Мамлют ауданы мәслихаты</w:t>
            </w:r>
            <w:r>
              <w:br/>
            </w:r>
            <w:r>
              <w:rPr>
                <w:rFonts w:ascii="Times New Roman"/>
                <w:b w:val="false"/>
                <w:i w:val="false"/>
                <w:color w:val="000000"/>
                <w:sz w:val="20"/>
              </w:rPr>
              <w:t>
</w:t>
            </w:r>
            <w:r>
              <w:rPr>
                <w:rFonts w:ascii="Times New Roman"/>
                <w:b w:val="false"/>
                <w:i/>
                <w:color w:val="000000"/>
                <w:sz w:val="20"/>
              </w:rPr>
              <w:t>      сессиясының төрағасы</w:t>
            </w:r>
          </w:p>
          <w:bookmarkEnd w:id="1"/>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Қошанов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Мамлют ауданы мәслихатының</w:t>
            </w:r>
            <w:r>
              <w:br/>
            </w:r>
            <w:r>
              <w:rPr>
                <w:rFonts w:ascii="Times New Roman"/>
                <w:b w:val="false"/>
                <w:i w:val="false"/>
                <w:color w:val="000000"/>
                <w:sz w:val="20"/>
              </w:rPr>
              <w:t>
</w:t>
            </w:r>
            <w:r>
              <w:rPr>
                <w:rFonts w:ascii="Times New Roman"/>
                <w:b w:val="false"/>
                <w:i/>
                <w:color w:val="000000"/>
                <w:sz w:val="20"/>
              </w:rPr>
              <w:t>      хатшысы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 Нұрмұқанова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Мамлют ауданының экономика</w:t>
            </w:r>
            <w:r>
              <w:br/>
            </w:r>
            <w:r>
              <w:rPr>
                <w:rFonts w:ascii="Times New Roman"/>
                <w:b w:val="false"/>
                <w:i w:val="false"/>
                <w:color w:val="000000"/>
                <w:sz w:val="20"/>
              </w:rPr>
              <w:t>
</w:t>
            </w:r>
            <w:r>
              <w:rPr>
                <w:rFonts w:ascii="Times New Roman"/>
                <w:b w:val="false"/>
                <w:i/>
                <w:color w:val="000000"/>
                <w:sz w:val="20"/>
              </w:rPr>
              <w:t>      және қаржы бөлімі" мемлекеттiк</w:t>
            </w:r>
            <w:r>
              <w:br/>
            </w:r>
            <w:r>
              <w:rPr>
                <w:rFonts w:ascii="Times New Roman"/>
                <w:b w:val="false"/>
                <w:i w:val="false"/>
                <w:color w:val="000000"/>
                <w:sz w:val="20"/>
              </w:rPr>
              <w:t>
</w:t>
            </w:r>
            <w:r>
              <w:rPr>
                <w:rFonts w:ascii="Times New Roman"/>
                <w:b w:val="false"/>
                <w:i/>
                <w:color w:val="000000"/>
                <w:sz w:val="20"/>
              </w:rPr>
              <w:t>      мекемесi басшысы м.а.</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Яковенко</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2013 жыл 23 желтоқсандағы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аудандық мәслихаттың 2013 жылғы 23 желтоқсандағы № 24/1 шешіміне 1-қосымша</w:t>
            </w:r>
          </w:p>
        </w:tc>
      </w:tr>
    </w:tbl>
    <w:p>
      <w:pPr>
        <w:spacing w:after="0"/>
        <w:ind w:left="0"/>
        <w:jc w:val="left"/>
      </w:pPr>
      <w:r>
        <w:rPr>
          <w:rFonts w:ascii="Times New Roman"/>
          <w:b/>
          <w:i w:val="false"/>
          <w:color w:val="000000"/>
        </w:rPr>
        <w:t xml:space="preserve"> 2014 жылға Мамлют аудандық бюджет</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Мамлют аудандық мәслихатының 17.11.2014 </w:t>
      </w:r>
      <w:r>
        <w:rPr>
          <w:rFonts w:ascii="Times New Roman"/>
          <w:b w:val="false"/>
          <w:i w:val="false"/>
          <w:color w:val="ff0000"/>
          <w:sz w:val="28"/>
        </w:rPr>
        <w:t>N 37/2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1065"/>
        <w:gridCol w:w="1066"/>
        <w:gridCol w:w="6778"/>
        <w:gridCol w:w="2607"/>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2"/>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класс</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1993159,8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274952,8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156816,8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156816,8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13625,6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1682299,4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1682299,4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1682299,4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3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2076693,7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3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204217,4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11925,3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11925,3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58270,4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58097,6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114305,3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114089,3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19716,4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19286,8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1"/>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5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4"/>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5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1431649,2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1345919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1266119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7"/>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6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84646,1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84646,1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7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101639,1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бойынша қалаларды және ауылдық елді </w:t>
            </w:r>
            <w:r>
              <w:br/>
            </w:r>
            <w:r>
              <w:rPr>
                <w:rFonts w:ascii="Times New Roman"/>
                <w:b w:val="false"/>
                <w:i w:val="false"/>
                <w:color w:val="000000"/>
                <w:sz w:val="20"/>
              </w:rPr>
              <w:t xml:space="preserve">
мекендерді дамыту шеңберінде объектілерді жөндеу және абаттандыру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және абаттандыру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23891,2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23154,3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шеңберінде қызметтік тұрғын үй салу және (немесе) сатып алу, инженерлік-коммуникациялық инфрақұрылымды дамыту және (немесе) сатып алу және жастарға арналған жатақханаларды салу, сатып алу, салып бітіру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21111,5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9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9"/>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9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106844,7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32625,7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32625,7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0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істеуi</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1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2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60704,3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29047,1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өткізу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2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25085,2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25085,2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4"/>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3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3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4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23856,9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3"/>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5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5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6612,3</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6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6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операциялық сальдо</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Бюджеттiң жетiспеушiлiгi (артықшылығы)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-90146,2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69"/>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Бюджеттiң жетiспеушiлiгiн (артықшылықты қолдану) қаржыландыру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90146,2</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0"/>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70"/>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1"/>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қырыздар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2"/>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Қырыз алу келісім-шарттары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3"/>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73"/>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төлеу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4"/>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5"/>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3773,7</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6"/>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76"/>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83533,9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7"/>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83533,9</w:t>
            </w: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8"/>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83533,9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аудандық мәслихаттың 2013 жылғы 23 желтоқсандағы № 24/1 шешіміне 2-қосымша</w:t>
            </w:r>
          </w:p>
        </w:tc>
      </w:tr>
    </w:tbl>
    <w:p>
      <w:pPr>
        <w:spacing w:after="0"/>
        <w:ind w:left="0"/>
        <w:jc w:val="left"/>
      </w:pPr>
      <w:r>
        <w:rPr>
          <w:rFonts w:ascii="Times New Roman"/>
          <w:b/>
          <w:i w:val="false"/>
          <w:color w:val="000000"/>
        </w:rPr>
        <w:t xml:space="preserve"> 2015 жылға Мамлют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1384"/>
        <w:gridCol w:w="1385"/>
        <w:gridCol w:w="5526"/>
        <w:gridCol w:w="2841"/>
        <w:gridCol w:w="145"/>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класс</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c>
          <w:tcPr>
            <w:tcW w:w="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1799288</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305368</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165037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165037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20048</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1468994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1468994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1468994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w:t>
            </w:r>
            <w:r>
              <w:br/>
            </w:r>
            <w:r>
              <w:rPr>
                <w:rFonts w:ascii="Times New Roman"/>
                <w:b w:val="false"/>
                <w:i w:val="false"/>
                <w:color w:val="000000"/>
                <w:sz w:val="20"/>
              </w:rPr>
              <w:t>
нал-</w:t>
            </w:r>
            <w:r>
              <w:br/>
            </w:r>
            <w:r>
              <w:rPr>
                <w:rFonts w:ascii="Times New Roman"/>
                <w:b w:val="false"/>
                <w:i w:val="false"/>
                <w:color w:val="000000"/>
                <w:sz w:val="20"/>
              </w:rPr>
              <w:t>
дық топ</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дың әкім-</w:t>
            </w:r>
            <w:r>
              <w:br/>
            </w:r>
            <w:r>
              <w:rPr>
                <w:rFonts w:ascii="Times New Roman"/>
                <w:b w:val="false"/>
                <w:i w:val="false"/>
                <w:color w:val="000000"/>
                <w:sz w:val="20"/>
              </w:rPr>
              <w:t>
гері</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1799288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199712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1295137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1261814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1191648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23746</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істеуi</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24016</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өткізу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операциялық сальдо</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Бюджеттiң жетiспеушiлiгi (артықшылығы)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Бюджеттiң жетiспеушiлiгiн (артықшылықты қолдану) қаржыландыру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төлеу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79"/>
          <w:p>
            <w:pPr>
              <w:spacing w:after="20"/>
              <w:ind w:left="20"/>
              <w:jc w:val="both"/>
            </w:pPr>
            <w:r>
              <w:rPr>
                <w:rFonts w:ascii="Times New Roman"/>
                <w:b w:val="false"/>
                <w:i w:val="false"/>
                <w:color w:val="000000"/>
                <w:sz w:val="20"/>
              </w:rPr>
              <w:t>
Солтүстік Қазақстан облысы Мамлют аудандық мәслихаттың 2013 жылғы 23 желтоқсандағы № 24/1 шешіміне 3-қосымша</w:t>
            </w:r>
          </w:p>
          <w:bookmarkEnd w:id="179"/>
        </w:tc>
      </w:tr>
    </w:tbl>
    <w:p>
      <w:pPr>
        <w:spacing w:after="0"/>
        <w:ind w:left="0"/>
        <w:jc w:val="left"/>
      </w:pPr>
      <w:r>
        <w:rPr>
          <w:rFonts w:ascii="Times New Roman"/>
          <w:b/>
          <w:i w:val="false"/>
          <w:color w:val="000000"/>
        </w:rPr>
        <w:t xml:space="preserve"> 2016 жылға Мамлют аудандық бюджет</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1384"/>
        <w:gridCol w:w="1384"/>
        <w:gridCol w:w="5525"/>
        <w:gridCol w:w="2"/>
        <w:gridCol w:w="2841"/>
        <w:gridCol w:w="145"/>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класс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1801131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327723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177427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125894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8896</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1446317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1446317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1446317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w:t>
            </w:r>
            <w:r>
              <w:br/>
            </w:r>
            <w:r>
              <w:rPr>
                <w:rFonts w:ascii="Times New Roman"/>
                <w:b w:val="false"/>
                <w:i w:val="false"/>
                <w:color w:val="000000"/>
                <w:sz w:val="20"/>
              </w:rPr>
              <w:t>
нал-</w:t>
            </w:r>
            <w:r>
              <w:br/>
            </w:r>
            <w:r>
              <w:rPr>
                <w:rFonts w:ascii="Times New Roman"/>
                <w:b w:val="false"/>
                <w:i w:val="false"/>
                <w:color w:val="000000"/>
                <w:sz w:val="20"/>
              </w:rPr>
              <w:t>
дық топ</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1801131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1294705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1261379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1189869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98815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24018</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23686</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активтермен операциялық сальдо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Бюджеттiң жетiспеушiлiгi (артықшылығы)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Бюджеттiң жетiспеушiлiгiн (артықшылықты қолдану) қаржыландыру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80"/>
          <w:p>
            <w:pPr>
              <w:spacing w:after="20"/>
              <w:ind w:left="20"/>
              <w:jc w:val="both"/>
            </w:pPr>
            <w:r>
              <w:rPr>
                <w:rFonts w:ascii="Times New Roman"/>
                <w:b w:val="false"/>
                <w:i w:val="false"/>
                <w:color w:val="000000"/>
                <w:sz w:val="20"/>
              </w:rPr>
              <w:t>
Солтүстік Қазақстан облысы Мамлют аудандық мәслихаттың 2013 жылғы 23 желтоқсандағы № 24/1 шешіміне 4-қосымша</w:t>
            </w:r>
          </w:p>
          <w:bookmarkEnd w:id="180"/>
        </w:tc>
      </w:tr>
    </w:tbl>
    <w:p>
      <w:pPr>
        <w:spacing w:after="0"/>
        <w:ind w:left="0"/>
        <w:jc w:val="left"/>
      </w:pPr>
      <w:r>
        <w:rPr>
          <w:rFonts w:ascii="Times New Roman"/>
          <w:b/>
          <w:i w:val="false"/>
          <w:color w:val="000000"/>
        </w:rPr>
        <w:t xml:space="preserve"> 2014 жылға аудандық маңызды қаланың, кенттің, ауылдың, ауылдық округтің бюджеттік бағдарламалар тізімі</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Мамлют аудандық мәслихатының 17.11.2014 </w:t>
      </w:r>
      <w:r>
        <w:rPr>
          <w:rFonts w:ascii="Times New Roman"/>
          <w:b w:val="false"/>
          <w:i w:val="false"/>
          <w:color w:val="ff0000"/>
          <w:sz w:val="28"/>
        </w:rPr>
        <w:t>N 37/2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875"/>
        <w:gridCol w:w="875"/>
        <w:gridCol w:w="2952"/>
        <w:gridCol w:w="1911"/>
        <w:gridCol w:w="1681"/>
        <w:gridCol w:w="1681"/>
        <w:gridCol w:w="1681"/>
      </w:tblGrid>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181"/>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округтермен</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әкім аппараты</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 ауылдық округі</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 ауылдық округі</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2"/>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82"/>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114305,3</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15572,3</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3"/>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114305,3</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15572,3</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4"/>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114089,3</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15572,3</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9499,0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5"/>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6"/>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186"/>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1980,2</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7"/>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1980,2</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8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8"/>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1980,2</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89"/>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189"/>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16280,2</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0"/>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16280,2</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1"/>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және абаттандыру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2"/>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3"/>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4"/>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5"/>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6"/>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7"/>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197"/>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32625,7</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8"/>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32625,7</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9"/>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32625,7</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6166,0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0"/>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00"/>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1"/>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2"/>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03"/>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4"/>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5"/>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6"/>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180282,4</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30583,3</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14869,0</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13828,0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47" w:id="207"/>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0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0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09"/>
          <w:p>
            <w:pPr>
              <w:spacing w:after="20"/>
              <w:ind w:left="20"/>
              <w:jc w:val="both"/>
            </w:pPr>
            <w:r>
              <w:rPr>
                <w:rFonts w:ascii="Times New Roman"/>
                <w:b w:val="false"/>
                <w:i w:val="false"/>
                <w:color w:val="000000"/>
                <w:sz w:val="20"/>
              </w:rPr>
              <w:t>
Воскресенов ауылдық округі</w:t>
            </w:r>
            <w:r>
              <w:br/>
            </w:r>
            <w:r>
              <w:rPr>
                <w:rFonts w:ascii="Times New Roman"/>
                <w:b w:val="false"/>
                <w:i w:val="false"/>
                <w:color w:val="000000"/>
                <w:sz w:val="20"/>
              </w:rPr>
              <w:t>
 </w:t>
            </w:r>
          </w:p>
          <w:bookmarkEnd w:id="20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Дубровин ауылдық округі</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Қызыләскер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Краснознамен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Леденев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Новомихайлов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 ауылдық округі</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Становое ауылдық округі</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0"/>
          <w:p>
            <w:pPr>
              <w:spacing w:after="20"/>
              <w:ind w:left="20"/>
              <w:jc w:val="both"/>
            </w:pPr>
            <w:r>
              <w:rPr>
                <w:rFonts w:ascii="Times New Roman"/>
                <w:b w:val="false"/>
                <w:i w:val="false"/>
                <w:color w:val="000000"/>
                <w:sz w:val="20"/>
              </w:rPr>
              <w:t>
10049,0</w:t>
            </w:r>
            <w:r>
              <w:br/>
            </w:r>
            <w:r>
              <w:rPr>
                <w:rFonts w:ascii="Times New Roman"/>
                <w:b w:val="false"/>
                <w:i w:val="false"/>
                <w:color w:val="000000"/>
                <w:sz w:val="20"/>
              </w:rPr>
              <w:t>
 </w:t>
            </w:r>
          </w:p>
          <w:bookmarkEnd w:id="21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11005,0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10084,0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9083,0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1"/>
          <w:p>
            <w:pPr>
              <w:spacing w:after="20"/>
              <w:ind w:left="20"/>
              <w:jc w:val="both"/>
            </w:pPr>
            <w:r>
              <w:rPr>
                <w:rFonts w:ascii="Times New Roman"/>
                <w:b w:val="false"/>
                <w:i w:val="false"/>
                <w:color w:val="000000"/>
                <w:sz w:val="20"/>
              </w:rPr>
              <w:t>
10049,0</w:t>
            </w:r>
            <w:r>
              <w:br/>
            </w:r>
            <w:r>
              <w:rPr>
                <w:rFonts w:ascii="Times New Roman"/>
                <w:b w:val="false"/>
                <w:i w:val="false"/>
                <w:color w:val="000000"/>
                <w:sz w:val="20"/>
              </w:rPr>
              <w:t>
 </w:t>
            </w:r>
          </w:p>
          <w:bookmarkEnd w:id="21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11005,0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10084,0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9083,0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2"/>
          <w:p>
            <w:pPr>
              <w:spacing w:after="20"/>
              <w:ind w:left="20"/>
              <w:jc w:val="both"/>
            </w:pPr>
            <w:r>
              <w:rPr>
                <w:rFonts w:ascii="Times New Roman"/>
                <w:b w:val="false"/>
                <w:i w:val="false"/>
                <w:color w:val="000000"/>
                <w:sz w:val="20"/>
              </w:rPr>
              <w:t>
9995,0</w:t>
            </w:r>
            <w:r>
              <w:br/>
            </w:r>
            <w:r>
              <w:rPr>
                <w:rFonts w:ascii="Times New Roman"/>
                <w:b w:val="false"/>
                <w:i w:val="false"/>
                <w:color w:val="000000"/>
                <w:sz w:val="20"/>
              </w:rPr>
              <w:t>
 </w:t>
            </w:r>
          </w:p>
          <w:bookmarkEnd w:id="21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10951,0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10084,0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9083,0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3"/>
          <w:p>
            <w:pPr>
              <w:spacing w:after="20"/>
              <w:ind w:left="20"/>
              <w:jc w:val="both"/>
            </w:pPr>
            <w:r>
              <w:rPr>
                <w:rFonts w:ascii="Times New Roman"/>
                <w:b w:val="false"/>
                <w:i w:val="false"/>
                <w:color w:val="000000"/>
                <w:sz w:val="20"/>
              </w:rPr>
              <w:t>
54,0</w:t>
            </w:r>
            <w:r>
              <w:br/>
            </w:r>
            <w:r>
              <w:rPr>
                <w:rFonts w:ascii="Times New Roman"/>
                <w:b w:val="false"/>
                <w:i w:val="false"/>
                <w:color w:val="000000"/>
                <w:sz w:val="20"/>
              </w:rPr>
              <w:t>
 </w:t>
            </w:r>
          </w:p>
          <w:bookmarkEnd w:id="21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4"/>
          <w:p>
            <w:pPr>
              <w:spacing w:after="20"/>
              <w:ind w:left="20"/>
              <w:jc w:val="both"/>
            </w:pPr>
            <w:r>
              <w:rPr>
                <w:rFonts w:ascii="Times New Roman"/>
                <w:b w:val="false"/>
                <w:i w:val="false"/>
                <w:color w:val="000000"/>
                <w:sz w:val="20"/>
              </w:rPr>
              <w:t>
287,0</w:t>
            </w:r>
            <w:r>
              <w:br/>
            </w:r>
            <w:r>
              <w:rPr>
                <w:rFonts w:ascii="Times New Roman"/>
                <w:b w:val="false"/>
                <w:i w:val="false"/>
                <w:color w:val="000000"/>
                <w:sz w:val="20"/>
              </w:rPr>
              <w:t>
 </w:t>
            </w:r>
          </w:p>
          <w:bookmarkEnd w:id="21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5"/>
          <w:p>
            <w:pPr>
              <w:spacing w:after="20"/>
              <w:ind w:left="20"/>
              <w:jc w:val="both"/>
            </w:pPr>
            <w:r>
              <w:rPr>
                <w:rFonts w:ascii="Times New Roman"/>
                <w:b w:val="false"/>
                <w:i w:val="false"/>
                <w:color w:val="000000"/>
                <w:sz w:val="20"/>
              </w:rPr>
              <w:t>
287,0</w:t>
            </w:r>
            <w:r>
              <w:br/>
            </w:r>
            <w:r>
              <w:rPr>
                <w:rFonts w:ascii="Times New Roman"/>
                <w:b w:val="false"/>
                <w:i w:val="false"/>
                <w:color w:val="000000"/>
                <w:sz w:val="20"/>
              </w:rPr>
              <w:t>
 </w:t>
            </w:r>
          </w:p>
          <w:bookmarkEnd w:id="21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6"/>
          <w:p>
            <w:pPr>
              <w:spacing w:after="20"/>
              <w:ind w:left="20"/>
              <w:jc w:val="both"/>
            </w:pPr>
            <w:r>
              <w:rPr>
                <w:rFonts w:ascii="Times New Roman"/>
                <w:b w:val="false"/>
                <w:i w:val="false"/>
                <w:color w:val="000000"/>
                <w:sz w:val="20"/>
              </w:rPr>
              <w:t>
287,0</w:t>
            </w:r>
            <w:r>
              <w:br/>
            </w:r>
            <w:r>
              <w:rPr>
                <w:rFonts w:ascii="Times New Roman"/>
                <w:b w:val="false"/>
                <w:i w:val="false"/>
                <w:color w:val="000000"/>
                <w:sz w:val="20"/>
              </w:rPr>
              <w:t>
 </w:t>
            </w:r>
          </w:p>
          <w:bookmarkEnd w:id="21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7"/>
          <w:p>
            <w:pPr>
              <w:spacing w:after="20"/>
              <w:ind w:left="20"/>
              <w:jc w:val="both"/>
            </w:pPr>
            <w:r>
              <w:rPr>
                <w:rFonts w:ascii="Times New Roman"/>
                <w:b w:val="false"/>
                <w:i w:val="false"/>
                <w:color w:val="000000"/>
                <w:sz w:val="20"/>
              </w:rPr>
              <w:t>
55,0</w:t>
            </w:r>
            <w:r>
              <w:br/>
            </w:r>
            <w:r>
              <w:rPr>
                <w:rFonts w:ascii="Times New Roman"/>
                <w:b w:val="false"/>
                <w:i w:val="false"/>
                <w:color w:val="000000"/>
                <w:sz w:val="20"/>
              </w:rPr>
              <w:t>
 </w:t>
            </w:r>
          </w:p>
          <w:bookmarkEnd w:id="21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18"/>
          <w:p>
            <w:pPr>
              <w:spacing w:after="20"/>
              <w:ind w:left="20"/>
              <w:jc w:val="both"/>
            </w:pPr>
            <w:r>
              <w:rPr>
                <w:rFonts w:ascii="Times New Roman"/>
                <w:b w:val="false"/>
                <w:i w:val="false"/>
                <w:color w:val="000000"/>
                <w:sz w:val="20"/>
              </w:rPr>
              <w:t>
55,0</w:t>
            </w:r>
            <w:r>
              <w:br/>
            </w:r>
            <w:r>
              <w:rPr>
                <w:rFonts w:ascii="Times New Roman"/>
                <w:b w:val="false"/>
                <w:i w:val="false"/>
                <w:color w:val="000000"/>
                <w:sz w:val="20"/>
              </w:rPr>
              <w:t>
 </w:t>
            </w:r>
          </w:p>
          <w:bookmarkEnd w:id="21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2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4"/>
          <w:p>
            <w:pPr>
              <w:spacing w:after="20"/>
              <w:ind w:left="20"/>
              <w:jc w:val="both"/>
            </w:pPr>
            <w:r>
              <w:rPr>
                <w:rFonts w:ascii="Times New Roman"/>
                <w:b w:val="false"/>
                <w:i w:val="false"/>
                <w:color w:val="000000"/>
                <w:sz w:val="20"/>
              </w:rPr>
              <w:t>
55,0</w:t>
            </w:r>
            <w:r>
              <w:br/>
            </w:r>
            <w:r>
              <w:rPr>
                <w:rFonts w:ascii="Times New Roman"/>
                <w:b w:val="false"/>
                <w:i w:val="false"/>
                <w:color w:val="000000"/>
                <w:sz w:val="20"/>
              </w:rPr>
              <w:t>
 </w:t>
            </w:r>
          </w:p>
          <w:bookmarkEnd w:id="22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5"/>
          <w:p>
            <w:pPr>
              <w:spacing w:after="20"/>
              <w:ind w:left="20"/>
              <w:jc w:val="both"/>
            </w:pPr>
            <w:r>
              <w:rPr>
                <w:rFonts w:ascii="Times New Roman"/>
                <w:b w:val="false"/>
                <w:i w:val="false"/>
                <w:color w:val="000000"/>
                <w:sz w:val="20"/>
              </w:rPr>
              <w:t>
4749,0</w:t>
            </w:r>
            <w:r>
              <w:br/>
            </w:r>
            <w:r>
              <w:rPr>
                <w:rFonts w:ascii="Times New Roman"/>
                <w:b w:val="false"/>
                <w:i w:val="false"/>
                <w:color w:val="000000"/>
                <w:sz w:val="20"/>
              </w:rPr>
              <w:t>
 </w:t>
            </w:r>
          </w:p>
          <w:bookmarkEnd w:id="22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6"/>
          <w:p>
            <w:pPr>
              <w:spacing w:after="20"/>
              <w:ind w:left="20"/>
              <w:jc w:val="both"/>
            </w:pPr>
            <w:r>
              <w:rPr>
                <w:rFonts w:ascii="Times New Roman"/>
                <w:b w:val="false"/>
                <w:i w:val="false"/>
                <w:color w:val="000000"/>
                <w:sz w:val="20"/>
              </w:rPr>
              <w:t>
4749,0</w:t>
            </w:r>
            <w:r>
              <w:br/>
            </w:r>
            <w:r>
              <w:rPr>
                <w:rFonts w:ascii="Times New Roman"/>
                <w:b w:val="false"/>
                <w:i w:val="false"/>
                <w:color w:val="000000"/>
                <w:sz w:val="20"/>
              </w:rPr>
              <w:t>
 </w:t>
            </w:r>
          </w:p>
          <w:bookmarkEnd w:id="22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7"/>
          <w:p>
            <w:pPr>
              <w:spacing w:after="20"/>
              <w:ind w:left="20"/>
              <w:jc w:val="both"/>
            </w:pPr>
            <w:r>
              <w:rPr>
                <w:rFonts w:ascii="Times New Roman"/>
                <w:b w:val="false"/>
                <w:i w:val="false"/>
                <w:color w:val="000000"/>
                <w:sz w:val="20"/>
              </w:rPr>
              <w:t>
4749,0</w:t>
            </w:r>
            <w:r>
              <w:br/>
            </w:r>
            <w:r>
              <w:rPr>
                <w:rFonts w:ascii="Times New Roman"/>
                <w:b w:val="false"/>
                <w:i w:val="false"/>
                <w:color w:val="000000"/>
                <w:sz w:val="20"/>
              </w:rPr>
              <w:t>
 </w:t>
            </w:r>
          </w:p>
          <w:bookmarkEnd w:id="22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8"/>
          <w:p>
            <w:pPr>
              <w:spacing w:after="20"/>
              <w:ind w:left="20"/>
              <w:jc w:val="both"/>
            </w:pPr>
            <w:r>
              <w:rPr>
                <w:rFonts w:ascii="Times New Roman"/>
                <w:b w:val="false"/>
                <w:i w:val="false"/>
                <w:color w:val="000000"/>
                <w:sz w:val="20"/>
              </w:rPr>
              <w:t>
0,0</w:t>
            </w:r>
            <w:r>
              <w:br/>
            </w:r>
            <w:r>
              <w:rPr>
                <w:rFonts w:ascii="Times New Roman"/>
                <w:b w:val="false"/>
                <w:i w:val="false"/>
                <w:color w:val="000000"/>
                <w:sz w:val="20"/>
              </w:rPr>
              <w:t>
 </w:t>
            </w:r>
          </w:p>
          <w:bookmarkEnd w:id="22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29"/>
          <w:p>
            <w:pPr>
              <w:spacing w:after="20"/>
              <w:ind w:left="20"/>
              <w:jc w:val="both"/>
            </w:pPr>
            <w:r>
              <w:rPr>
                <w:rFonts w:ascii="Times New Roman"/>
                <w:b w:val="false"/>
                <w:i w:val="false"/>
                <w:color w:val="000000"/>
                <w:sz w:val="20"/>
              </w:rPr>
              <w:t>
0,0</w:t>
            </w:r>
            <w:r>
              <w:br/>
            </w:r>
            <w:r>
              <w:rPr>
                <w:rFonts w:ascii="Times New Roman"/>
                <w:b w:val="false"/>
                <w:i w:val="false"/>
                <w:color w:val="000000"/>
                <w:sz w:val="20"/>
              </w:rPr>
              <w:t>
 </w:t>
            </w:r>
          </w:p>
          <w:bookmarkEnd w:id="22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1"/>
          <w:p>
            <w:pPr>
              <w:spacing w:after="20"/>
              <w:ind w:left="20"/>
              <w:jc w:val="both"/>
            </w:pPr>
            <w:r>
              <w:rPr>
                <w:rFonts w:ascii="Times New Roman"/>
                <w:b w:val="false"/>
                <w:i w:val="false"/>
                <w:color w:val="000000"/>
                <w:sz w:val="20"/>
              </w:rPr>
              <w:t>
1171,0</w:t>
            </w:r>
            <w:r>
              <w:br/>
            </w:r>
            <w:r>
              <w:rPr>
                <w:rFonts w:ascii="Times New Roman"/>
                <w:b w:val="false"/>
                <w:i w:val="false"/>
                <w:color w:val="000000"/>
                <w:sz w:val="20"/>
              </w:rPr>
              <w:t>
 </w:t>
            </w:r>
          </w:p>
          <w:bookmarkEnd w:id="23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2"/>
          <w:p>
            <w:pPr>
              <w:spacing w:after="20"/>
              <w:ind w:left="20"/>
              <w:jc w:val="both"/>
            </w:pPr>
            <w:r>
              <w:rPr>
                <w:rFonts w:ascii="Times New Roman"/>
                <w:b w:val="false"/>
                <w:i w:val="false"/>
                <w:color w:val="000000"/>
                <w:sz w:val="20"/>
              </w:rPr>
              <w:t>
1171,0</w:t>
            </w:r>
            <w:r>
              <w:br/>
            </w:r>
            <w:r>
              <w:rPr>
                <w:rFonts w:ascii="Times New Roman"/>
                <w:b w:val="false"/>
                <w:i w:val="false"/>
                <w:color w:val="000000"/>
                <w:sz w:val="20"/>
              </w:rPr>
              <w:t>
 </w:t>
            </w:r>
          </w:p>
          <w:bookmarkEnd w:id="23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3"/>
          <w:p>
            <w:pPr>
              <w:spacing w:after="20"/>
              <w:ind w:left="20"/>
              <w:jc w:val="both"/>
            </w:pPr>
            <w:r>
              <w:rPr>
                <w:rFonts w:ascii="Times New Roman"/>
                <w:b w:val="false"/>
                <w:i w:val="false"/>
                <w:color w:val="000000"/>
                <w:sz w:val="20"/>
              </w:rPr>
              <w:t>
1171,0</w:t>
            </w:r>
            <w:r>
              <w:br/>
            </w:r>
            <w:r>
              <w:rPr>
                <w:rFonts w:ascii="Times New Roman"/>
                <w:b w:val="false"/>
                <w:i w:val="false"/>
                <w:color w:val="000000"/>
                <w:sz w:val="20"/>
              </w:rPr>
              <w:t>
 </w:t>
            </w:r>
          </w:p>
          <w:bookmarkEnd w:id="23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4"/>
          <w:p>
            <w:pPr>
              <w:spacing w:after="20"/>
              <w:ind w:left="20"/>
              <w:jc w:val="both"/>
            </w:pPr>
            <w:r>
              <w:rPr>
                <w:rFonts w:ascii="Times New Roman"/>
                <w:b w:val="false"/>
                <w:i w:val="false"/>
                <w:color w:val="000000"/>
                <w:sz w:val="20"/>
              </w:rPr>
              <w:t>
16311,0</w:t>
            </w:r>
            <w:r>
              <w:br/>
            </w:r>
            <w:r>
              <w:rPr>
                <w:rFonts w:ascii="Times New Roman"/>
                <w:b w:val="false"/>
                <w:i w:val="false"/>
                <w:color w:val="000000"/>
                <w:sz w:val="20"/>
              </w:rPr>
              <w:t>
 </w:t>
            </w:r>
          </w:p>
          <w:bookmarkEnd w:id="23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13385,0</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13254,2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12144,0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14618,2</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19507,7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10236,0</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11509,0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аудандық мәслихаттың 2013 жылғы 23 желтоқсандағы № 24/1 шешіміне 5-қосымша</w:t>
            </w:r>
          </w:p>
        </w:tc>
      </w:tr>
    </w:tbl>
    <w:p>
      <w:pPr>
        <w:spacing w:after="0"/>
        <w:ind w:left="0"/>
        <w:jc w:val="left"/>
      </w:pPr>
      <w:r>
        <w:rPr>
          <w:rFonts w:ascii="Times New Roman"/>
          <w:b/>
          <w:i w:val="false"/>
          <w:color w:val="000000"/>
        </w:rPr>
        <w:t xml:space="preserve"> 2015 жылға аудандық маңызды қаланың, кенттің, ауылдық, ауылдық округтің бюджеттік бағдарламалар тізімі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698"/>
        <w:gridCol w:w="1699"/>
        <w:gridCol w:w="4615"/>
        <w:gridCol w:w="3038"/>
      </w:tblGrid>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w:t>
            </w:r>
            <w:r>
              <w:br/>
            </w:r>
            <w:r>
              <w:rPr>
                <w:rFonts w:ascii="Times New Roman"/>
                <w:b w:val="false"/>
                <w:i w:val="false"/>
                <w:color w:val="000000"/>
                <w:sz w:val="20"/>
              </w:rPr>
              <w:t>
нал-</w:t>
            </w:r>
            <w:r>
              <w:br/>
            </w:r>
            <w:r>
              <w:rPr>
                <w:rFonts w:ascii="Times New Roman"/>
                <w:b w:val="false"/>
                <w:i w:val="false"/>
                <w:color w:val="000000"/>
                <w:sz w:val="20"/>
              </w:rPr>
              <w:t>
дық топ</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дың әкім-</w:t>
            </w:r>
            <w:r>
              <w:br/>
            </w:r>
            <w:r>
              <w:rPr>
                <w:rFonts w:ascii="Times New Roman"/>
                <w:b w:val="false"/>
                <w:i w:val="false"/>
                <w:color w:val="000000"/>
                <w:sz w:val="20"/>
              </w:rPr>
              <w:t>
шісі</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114071</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114071</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114071</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16288</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16288</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29353</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29353</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29353</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178595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округтермен</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әкім аппараты</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 селолық округі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 селолық округі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w:t>
            </w:r>
            <w:r>
              <w:br/>
            </w:r>
            <w:r>
              <w:rPr>
                <w:rFonts w:ascii="Times New Roman"/>
                <w:b w:val="false"/>
                <w:i w:val="false"/>
                <w:color w:val="000000"/>
                <w:sz w:val="20"/>
              </w:rPr>
              <w:t>
нов селолық округі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Дубровин селолық округі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w:t>
            </w:r>
            <w:r>
              <w:br/>
            </w:r>
            <w:r>
              <w:rPr>
                <w:rFonts w:ascii="Times New Roman"/>
                <w:b w:val="false"/>
                <w:i w:val="false"/>
                <w:color w:val="000000"/>
                <w:sz w:val="20"/>
              </w:rPr>
              <w:t>
кер селолық округі</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746"/>
        <w:gridCol w:w="2111"/>
        <w:gridCol w:w="2111"/>
        <w:gridCol w:w="2111"/>
        <w:gridCol w:w="21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Краснознамен селолық округі</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Леденев селолық округі</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селолық округі</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Новомихайлов селолық округі</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 селолық округі</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Становое селолық округі</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12104</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14551</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18931</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235"/>
          <w:p>
            <w:pPr>
              <w:spacing w:after="20"/>
              <w:ind w:left="20"/>
              <w:jc w:val="both"/>
            </w:pPr>
            <w:r>
              <w:rPr>
                <w:rFonts w:ascii="Times New Roman"/>
                <w:b w:val="false"/>
                <w:i w:val="false"/>
                <w:color w:val="000000"/>
                <w:sz w:val="20"/>
              </w:rPr>
              <w:t>
Солтүстік Қазақстан облысы Мамлют аудандық мәслихаттың 2013 жылғы 23 желтоқсандағы № 24/1 шешіміне 6-қосымша</w:t>
            </w:r>
          </w:p>
          <w:bookmarkEnd w:id="235"/>
        </w:tc>
      </w:tr>
    </w:tbl>
    <w:p>
      <w:pPr>
        <w:spacing w:after="0"/>
        <w:ind w:left="0"/>
        <w:jc w:val="left"/>
      </w:pPr>
      <w:r>
        <w:rPr>
          <w:rFonts w:ascii="Times New Roman"/>
          <w:b/>
          <w:i w:val="false"/>
          <w:color w:val="000000"/>
        </w:rPr>
        <w:t xml:space="preserve"> 2016 жылға аудандық маңызды қаланың, кенттің, ауылдық, ауылдық округтің бюджеттік бағдарламалар тізімі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698"/>
        <w:gridCol w:w="1699"/>
        <w:gridCol w:w="4615"/>
        <w:gridCol w:w="3038"/>
      </w:tblGrid>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w:t>
            </w:r>
            <w:r>
              <w:br/>
            </w:r>
            <w:r>
              <w:rPr>
                <w:rFonts w:ascii="Times New Roman"/>
                <w:b w:val="false"/>
                <w:i w:val="false"/>
                <w:color w:val="000000"/>
                <w:sz w:val="20"/>
              </w:rPr>
              <w:t>
нал-</w:t>
            </w:r>
            <w:r>
              <w:br/>
            </w:r>
            <w:r>
              <w:rPr>
                <w:rFonts w:ascii="Times New Roman"/>
                <w:b w:val="false"/>
                <w:i w:val="false"/>
                <w:color w:val="000000"/>
                <w:sz w:val="20"/>
              </w:rPr>
              <w:t>
дық топ</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w:t>
            </w:r>
            <w:r>
              <w:br/>
            </w:r>
            <w:r>
              <w:rPr>
                <w:rFonts w:ascii="Times New Roman"/>
                <w:b w:val="false"/>
                <w:i w:val="false"/>
                <w:color w:val="000000"/>
                <w:sz w:val="20"/>
              </w:rPr>
              <w:t>
дың әкім-</w:t>
            </w:r>
            <w:r>
              <w:br/>
            </w:r>
            <w:r>
              <w:rPr>
                <w:rFonts w:ascii="Times New Roman"/>
                <w:b w:val="false"/>
                <w:i w:val="false"/>
                <w:color w:val="000000"/>
                <w:sz w:val="20"/>
              </w:rPr>
              <w:t>
шісі</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114078</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114078</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114078</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16277</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16277</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29359</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29359</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29359</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w:t>
            </w: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178999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ауылдық округтермен</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әкім аппараты</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 селолық округі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Белое селолық округі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w:t>
            </w:r>
            <w:r>
              <w:br/>
            </w:r>
            <w:r>
              <w:rPr>
                <w:rFonts w:ascii="Times New Roman"/>
                <w:b w:val="false"/>
                <w:i w:val="false"/>
                <w:color w:val="000000"/>
                <w:sz w:val="20"/>
              </w:rPr>
              <w:t>
нов селолық округі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Дубровин селолық округі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Қызыләскер селолық округі</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746"/>
        <w:gridCol w:w="2111"/>
        <w:gridCol w:w="2111"/>
        <w:gridCol w:w="2111"/>
        <w:gridCol w:w="21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Красноз-</w:t>
            </w:r>
            <w:r>
              <w:br/>
            </w:r>
            <w:r>
              <w:rPr>
                <w:rFonts w:ascii="Times New Roman"/>
                <w:b w:val="false"/>
                <w:i w:val="false"/>
                <w:color w:val="000000"/>
                <w:sz w:val="20"/>
              </w:rPr>
              <w:t>
намен селолық округі</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Леденев селолық округі</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селолық округі</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Новомихай-</w:t>
            </w:r>
            <w:r>
              <w:br/>
            </w:r>
            <w:r>
              <w:rPr>
                <w:rFonts w:ascii="Times New Roman"/>
                <w:b w:val="false"/>
                <w:i w:val="false"/>
                <w:color w:val="000000"/>
                <w:sz w:val="20"/>
              </w:rPr>
              <w:t>
лов селолық округі</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 селолық округі</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Становое селолық округі</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r>
              <w:br/>
            </w:r>
            <w:r>
              <w:rPr>
                <w:rFonts w:ascii="Times New Roman"/>
                <w:b w:val="false"/>
                <w:i w:val="false"/>
                <w:color w:val="000000"/>
                <w:sz w:val="20"/>
              </w:rPr>
              <w:t>
 </w:t>
            </w:r>
          </w:p>
        </w:tc>
      </w:tr>
      <w:tr>
        <w:trPr>
          <w:trHeight w:val="3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14552</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18932</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236"/>
          <w:p>
            <w:pPr>
              <w:spacing w:after="20"/>
              <w:ind w:left="20"/>
              <w:jc w:val="both"/>
            </w:pPr>
            <w:r>
              <w:rPr>
                <w:rFonts w:ascii="Times New Roman"/>
                <w:b w:val="false"/>
                <w:i w:val="false"/>
                <w:color w:val="000000"/>
                <w:sz w:val="20"/>
              </w:rPr>
              <w:t>
Солтүстік Қазақстан облысы Мамлют аудандық мәслихаттың 2013 жылғы 23 желтоқсандағы № 24/1 шешіміне 7-қосымша</w:t>
            </w:r>
          </w:p>
          <w:bookmarkEnd w:id="236"/>
        </w:tc>
      </w:tr>
    </w:tbl>
    <w:p>
      <w:pPr>
        <w:spacing w:after="0"/>
        <w:ind w:left="0"/>
        <w:jc w:val="left"/>
      </w:pPr>
      <w:r>
        <w:rPr>
          <w:rFonts w:ascii="Times New Roman"/>
          <w:b/>
          <w:i w:val="false"/>
          <w:color w:val="000000"/>
        </w:rPr>
        <w:t xml:space="preserve"> 2014 жылға аудандық бюджеттің орындалу процессiнде секвестiрлеуге тиісті емес аудандық бюджеттік бағдарламалардың тiзбесi</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w:t>
            </w:r>
            <w:r>
              <w:br/>
            </w:r>
            <w:r>
              <w:rPr>
                <w:rFonts w:ascii="Times New Roman"/>
                <w:b w:val="false"/>
                <w:i w:val="false"/>
                <w:color w:val="000000"/>
                <w:sz w:val="20"/>
              </w:rPr>
              <w:t>
нал-</w:t>
            </w:r>
            <w:r>
              <w:br/>
            </w:r>
            <w:r>
              <w:rPr>
                <w:rFonts w:ascii="Times New Roman"/>
                <w:b w:val="false"/>
                <w:i w:val="false"/>
                <w:color w:val="000000"/>
                <w:sz w:val="20"/>
              </w:rPr>
              <w:t>
дық топ</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w:t>
            </w:r>
            <w:r>
              <w:br/>
            </w:r>
            <w:r>
              <w:rPr>
                <w:rFonts w:ascii="Times New Roman"/>
                <w:b w:val="false"/>
                <w:i w:val="false"/>
                <w:color w:val="000000"/>
                <w:sz w:val="20"/>
              </w:rPr>
              <w:t>
ма</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37"/>
          <w:p>
            <w:pPr>
              <w:spacing w:after="20"/>
              <w:ind w:left="20"/>
              <w:jc w:val="both"/>
            </w:pPr>
            <w:r>
              <w:rPr>
                <w:rFonts w:ascii="Times New Roman"/>
                <w:b w:val="false"/>
                <w:i w:val="false"/>
                <w:color w:val="000000"/>
                <w:sz w:val="20"/>
              </w:rPr>
              <w:t>
Солтүстік Қазақстан облысы Мамлют аудандық мәслихаттың 2013 жылғы 23 желтоқсандағы № 24/1 шешіміне 8-қосымша</w:t>
            </w:r>
          </w:p>
          <w:bookmarkEnd w:id="237"/>
        </w:tc>
      </w:tr>
    </w:tbl>
    <w:p>
      <w:pPr>
        <w:spacing w:after="0"/>
        <w:ind w:left="0"/>
        <w:jc w:val="left"/>
      </w:pPr>
      <w:r>
        <w:rPr>
          <w:rFonts w:ascii="Times New Roman"/>
          <w:b/>
          <w:i w:val="false"/>
          <w:color w:val="000000"/>
        </w:rPr>
        <w:t xml:space="preserve"> 2014 жылға біріңғай санаттағы мұқтаж азаматтарға әлеуметтік көмек түрлері</w:t>
      </w:r>
    </w:p>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Мамлют аудандық мәслихатының 17.11.2014 </w:t>
      </w:r>
      <w:r>
        <w:rPr>
          <w:rFonts w:ascii="Times New Roman"/>
          <w:b w:val="false"/>
          <w:i w:val="false"/>
          <w:color w:val="ff0000"/>
          <w:sz w:val="28"/>
        </w:rPr>
        <w:t>N 37/2</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6717"/>
        <w:gridCol w:w="4309"/>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8"/>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238"/>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3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39"/>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40"/>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Естелік даталарға және мереке күндеріне бір мәртелі әлеуметтік көмек</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6287,7</w:t>
            </w: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41"/>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 жағдайының немесе өрт салдарынан қиын өмірлік жағдайдың туындауы жанында әлеуметтік көмек</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42"/>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соғысының ардагерлері мен мүгедектеріне және оларға кепілдіктер мен жеңілдіктер бойынша теңестірілген тұлғаларға жеңілдікпен тіс протездеуге әлеуметтік көмек </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43"/>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Туберкулезбен ауыратын азаматтарға қосымша тамақтандыруды қамтамасыз ету үшін әлеуметтік көмек </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4"/>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аудандық мәслихаттың 2014 жылғы 23 желтоқсандағы № 24/1 шешіміне 9-қосымша</w:t>
            </w:r>
          </w:p>
        </w:tc>
      </w:tr>
    </w:tbl>
    <w:p>
      <w:pPr>
        <w:spacing w:after="0"/>
        <w:ind w:left="0"/>
        <w:jc w:val="left"/>
      </w:pPr>
      <w:r>
        <w:rPr>
          <w:rFonts w:ascii="Times New Roman"/>
          <w:b/>
          <w:i w:val="false"/>
          <w:color w:val="000000"/>
        </w:rPr>
        <w:t xml:space="preserve"> 2014 жылдың 1 қаңтарына бюджет қаражатының бос қалдықтарын бағыттау</w:t>
      </w:r>
    </w:p>
    <w:p>
      <w:pPr>
        <w:spacing w:after="0"/>
        <w:ind w:left="0"/>
        <w:jc w:val="both"/>
      </w:pPr>
      <w:r>
        <w:rPr>
          <w:rFonts w:ascii="Times New Roman"/>
          <w:b w:val="false"/>
          <w:i w:val="false"/>
          <w:color w:val="ff0000"/>
          <w:sz w:val="28"/>
        </w:rPr>
        <w:t xml:space="preserve">      Ескерту. 9-қосымша жаңа редакцияда - Солтүстік Қазақстан облысы Мамлют аудандық мәслихатының 26.06.2014 </w:t>
      </w:r>
      <w:r>
        <w:rPr>
          <w:rFonts w:ascii="Times New Roman"/>
          <w:b w:val="false"/>
          <w:i w:val="false"/>
          <w:color w:val="ff0000"/>
          <w:sz w:val="28"/>
        </w:rPr>
        <w:t>N 33/4</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ff0000"/>
          <w:sz w:val="28"/>
        </w:rPr>
        <w:t>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10"/>
        <w:gridCol w:w="1310"/>
        <w:gridCol w:w="6201"/>
        <w:gridCol w:w="2515"/>
      </w:tblGrid>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әкімгері</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45359,6</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45359,6</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23891,7</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20720,4</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795,3</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795,3</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795,3</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36196</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36196</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36196</w:t>
            </w: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83533,9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