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9d3c" w14:textId="4749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Солтүстік Қазақстан облысы Мамлют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әкімдігінің 2013 жылғы 30 желтоқсандағы N 481 қаулысы. Солтүстік Қазақстан облысының Әділет департаментінде 2014 жылғы 21 қаңтарда N 2502 болып тіркелді. Қолданылу мерзімінің өтуіне байланысты күші жойылды (Солтүстік Қазақстан облысы Мамлют ауданы әкімі аппаратының 2015 жылғы 13 шілдедегі N 11.1.2-9/897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Мамлют ауданы әкімі аппаратының 13.07.2015 N 11.1.2-9/897 хаты).</w:t>
      </w:r>
      <w:r>
        <w:br/>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 бабы </w:t>
      </w:r>
      <w:r>
        <w:rPr>
          <w:rFonts w:ascii="Times New Roman"/>
          <w:b w:val="false"/>
          <w:i w:val="false"/>
          <w:color w:val="000000"/>
          <w:sz w:val="28"/>
        </w:rPr>
        <w:t>5) тармақшасы</w:t>
      </w:r>
      <w:r>
        <w:rPr>
          <w:rFonts w:ascii="Times New Roman"/>
          <w:b w:val="false"/>
          <w:i w:val="false"/>
          <w:color w:val="000000"/>
          <w:sz w:val="28"/>
        </w:rPr>
        <w:t xml:space="preserve">, 20 бабы </w:t>
      </w:r>
      <w:r>
        <w:rPr>
          <w:rFonts w:ascii="Times New Roman"/>
          <w:b w:val="false"/>
          <w:i w:val="false"/>
          <w:color w:val="000000"/>
          <w:sz w:val="28"/>
        </w:rPr>
        <w:t>5 тармағына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Солтүстік Қазақстан облысы Мамлют ауданында 2014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2. 2014 жылға қоса берілген ұйымдардың тізімі, қоғамдық жұмыстардың көлемі, түрлері және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Мамлют ауданының жұмыспен қамту және әлеуметтік бағдарламалар бөлімі" мемлекеттік мекемесі бекітілген </w:t>
      </w:r>
      <w:r>
        <w:rPr>
          <w:rFonts w:ascii="Times New Roman"/>
          <w:b w:val="false"/>
          <w:i w:val="false"/>
          <w:color w:val="000000"/>
          <w:sz w:val="28"/>
        </w:rPr>
        <w:t>тізімге</w:t>
      </w:r>
      <w:r>
        <w:rPr>
          <w:rFonts w:ascii="Times New Roman"/>
          <w:b w:val="false"/>
          <w:i w:val="false"/>
          <w:color w:val="000000"/>
          <w:sz w:val="28"/>
        </w:rPr>
        <w:t xml:space="preserve"> сәйкес қоғамдық жұмыстарға жұмыссыз азаматтарды жіберуді іске асырсын.</w:t>
      </w:r>
      <w:r>
        <w:br/>
      </w:r>
      <w:r>
        <w:rPr>
          <w:rFonts w:ascii="Times New Roman"/>
          <w:b w:val="false"/>
          <w:i w:val="false"/>
          <w:color w:val="000000"/>
          <w:sz w:val="28"/>
        </w:rPr>
        <w:t>
      </w:t>
      </w:r>
      <w:r>
        <w:rPr>
          <w:rFonts w:ascii="Times New Roman"/>
          <w:b w:val="false"/>
          <w:i w:val="false"/>
          <w:color w:val="000000"/>
          <w:sz w:val="28"/>
        </w:rPr>
        <w:t>4. Қоғамдық жұмыстарға сұраныс және ұсыныс белгіленсін:</w:t>
      </w:r>
      <w:r>
        <w:br/>
      </w:r>
      <w:r>
        <w:rPr>
          <w:rFonts w:ascii="Times New Roman"/>
          <w:b w:val="false"/>
          <w:i w:val="false"/>
          <w:color w:val="000000"/>
          <w:sz w:val="28"/>
        </w:rPr>
        <w:t>
      жұмыс орын қажеттілігі тапсырылғандар санында – 212 адам;</w:t>
      </w:r>
      <w:r>
        <w:br/>
      </w:r>
      <w:r>
        <w:rPr>
          <w:rFonts w:ascii="Times New Roman"/>
          <w:b w:val="false"/>
          <w:i w:val="false"/>
          <w:color w:val="000000"/>
          <w:sz w:val="28"/>
        </w:rPr>
        <w:t>
      жұмыс орын қажеттілігі бекітілген санында – 212 адам.</w:t>
      </w:r>
      <w:r>
        <w:br/>
      </w:r>
      <w:r>
        <w:rPr>
          <w:rFonts w:ascii="Times New Roman"/>
          <w:b w:val="false"/>
          <w:i w:val="false"/>
          <w:color w:val="000000"/>
          <w:sz w:val="28"/>
        </w:rPr>
        <w:t>
      </w:t>
      </w:r>
      <w:r>
        <w:rPr>
          <w:rFonts w:ascii="Times New Roman"/>
          <w:b w:val="false"/>
          <w:i w:val="false"/>
          <w:color w:val="000000"/>
          <w:sz w:val="28"/>
        </w:rPr>
        <w:t>5. Қоғамдық жұмыстарға тартылған жұмыссыздардың жалақысы "2014-2016 жылдарға арналған республикалық бюджет туралы" Қазақстан Республикасының 2013 жылғы 3 желтоқсандағы Заңына сәйкес, ең төменгі жалақы көлемінде аудандық бюджет қаражатынан жүзеге асырылсын.</w:t>
      </w:r>
      <w:r>
        <w:br/>
      </w:r>
      <w:r>
        <w:rPr>
          <w:rFonts w:ascii="Times New Roman"/>
          <w:b w:val="false"/>
          <w:i w:val="false"/>
          <w:color w:val="000000"/>
          <w:sz w:val="28"/>
        </w:rPr>
        <w:t>
      </w:t>
      </w:r>
      <w:r>
        <w:rPr>
          <w:rFonts w:ascii="Times New Roman"/>
          <w:b w:val="false"/>
          <w:i w:val="false"/>
          <w:color w:val="000000"/>
          <w:sz w:val="28"/>
        </w:rPr>
        <w:t>6. Қоғамдық жұмыстардың шарттары: аптасына бес жұмыс күнімен ұзақтылығы 40 сағат, екі демалыс күні (сенбі, жексенбі), сегіз сағаттық жұмыс күні, түскі үзілістің ұзақтылығы бір сағат.</w:t>
      </w:r>
      <w:r>
        <w:br/>
      </w:r>
      <w:r>
        <w:rPr>
          <w:rFonts w:ascii="Times New Roman"/>
          <w:b w:val="false"/>
          <w:i w:val="false"/>
          <w:color w:val="000000"/>
          <w:sz w:val="28"/>
        </w:rPr>
        <w:t>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Еңбектің өзге шарттары Қазақстан Республикасының қолданыстағы еңбек заңнамасымен реттеледі.</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Солтүстік Қазақстан облысы Мамлют ауданы әкімінің орынбасары Е.М. Бекшеновке жүктелсін.</w:t>
      </w:r>
      <w:r>
        <w:br/>
      </w:r>
      <w:r>
        <w:rPr>
          <w:rFonts w:ascii="Times New Roman"/>
          <w:b w:val="false"/>
          <w:i w:val="false"/>
          <w:color w:val="000000"/>
          <w:sz w:val="28"/>
        </w:rPr>
        <w:t>
      </w:t>
      </w:r>
      <w:r>
        <w:rPr>
          <w:rFonts w:ascii="Times New Roman"/>
          <w:b w:val="false"/>
          <w:i w:val="false"/>
          <w:color w:val="000000"/>
          <w:sz w:val="28"/>
        </w:rPr>
        <w:t>8. Осы қаулы бірінші ресми жарияланған күннен он күнтізбелік күн өткеннен кейін қолданысқа енгізіледі және 2014 жылғы 1 қаңтардан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Мамлют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w:t>
            </w:r>
            <w:r>
              <w:br/>
            </w:r>
            <w:r>
              <w:rPr>
                <w:rFonts w:ascii="Times New Roman"/>
                <w:b w:val="false"/>
                <w:i/>
                <w:color w:val="000000"/>
                <w:sz w:val="20"/>
              </w:rPr>
              <w:t>бойынша</w:t>
            </w:r>
            <w:r>
              <w:br/>
            </w:r>
            <w:r>
              <w:rPr>
                <w:rFonts w:ascii="Times New Roman"/>
                <w:b w:val="false"/>
                <w:i/>
                <w:color w:val="000000"/>
                <w:sz w:val="20"/>
              </w:rPr>
              <w:t>Әділет департаментінің</w:t>
            </w:r>
            <w:r>
              <w:br/>
            </w:r>
            <w:r>
              <w:rPr>
                <w:rFonts w:ascii="Times New Roman"/>
                <w:b w:val="false"/>
                <w:i/>
                <w:color w:val="000000"/>
                <w:sz w:val="20"/>
              </w:rPr>
              <w:t>Мамлют ауданының</w:t>
            </w:r>
            <w:r>
              <w:br/>
            </w:r>
            <w:r>
              <w:rPr>
                <w:rFonts w:ascii="Times New Roman"/>
                <w:b w:val="false"/>
                <w:i/>
                <w:color w:val="000000"/>
                <w:sz w:val="20"/>
              </w:rPr>
              <w:t>Әділет басқармасы"</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 Матина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 xml:space="preserve">Сот актілерін орындау </w:t>
            </w:r>
            <w:r>
              <w:br/>
            </w:r>
            <w:r>
              <w:rPr>
                <w:rFonts w:ascii="Times New Roman"/>
                <w:b w:val="false"/>
                <w:i/>
                <w:color w:val="000000"/>
                <w:sz w:val="20"/>
              </w:rPr>
              <w:t>жөніндегі комитеті</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бойынша Сот актілерін </w:t>
            </w:r>
            <w:r>
              <w:br/>
            </w:r>
            <w:r>
              <w:rPr>
                <w:rFonts w:ascii="Times New Roman"/>
                <w:b w:val="false"/>
                <w:i/>
                <w:color w:val="000000"/>
                <w:sz w:val="20"/>
              </w:rPr>
              <w:t xml:space="preserve">орындау жөніндегі </w:t>
            </w:r>
            <w:r>
              <w:br/>
            </w:r>
            <w:r>
              <w:rPr>
                <w:rFonts w:ascii="Times New Roman"/>
                <w:b w:val="false"/>
                <w:i/>
                <w:color w:val="000000"/>
                <w:sz w:val="20"/>
              </w:rPr>
              <w:t xml:space="preserve">департаментінің </w:t>
            </w:r>
            <w:r>
              <w:br/>
            </w:r>
            <w:r>
              <w:rPr>
                <w:rFonts w:ascii="Times New Roman"/>
                <w:b w:val="false"/>
                <w:i/>
                <w:color w:val="000000"/>
                <w:sz w:val="20"/>
              </w:rPr>
              <w:t>Мамлют аумақтық бөлімі"</w:t>
            </w:r>
            <w:r>
              <w:br/>
            </w:r>
            <w:r>
              <w:rPr>
                <w:rFonts w:ascii="Times New Roman"/>
                <w:b w:val="false"/>
                <w:i/>
                <w:color w:val="000000"/>
                <w:sz w:val="20"/>
              </w:rPr>
              <w:t>филиалының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 Әбілқайырова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Құқықтық қызмет көрсету және </w:t>
            </w:r>
            <w:r>
              <w:br/>
            </w:r>
            <w:r>
              <w:rPr>
                <w:rFonts w:ascii="Times New Roman"/>
                <w:b w:val="false"/>
                <w:i/>
                <w:color w:val="000000"/>
                <w:sz w:val="20"/>
              </w:rPr>
              <w:t>тіркеу қызметі комитетінің</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бойынша жылжымайтын </w:t>
            </w:r>
            <w:r>
              <w:br/>
            </w:r>
            <w:r>
              <w:rPr>
                <w:rFonts w:ascii="Times New Roman"/>
                <w:b w:val="false"/>
                <w:i/>
                <w:color w:val="000000"/>
                <w:sz w:val="20"/>
              </w:rPr>
              <w:t>мүлік жөніндегі орталық"</w:t>
            </w:r>
            <w:r>
              <w:br/>
            </w:r>
            <w:r>
              <w:rPr>
                <w:rFonts w:ascii="Times New Roman"/>
                <w:b w:val="false"/>
                <w:i/>
                <w:color w:val="000000"/>
                <w:sz w:val="20"/>
              </w:rPr>
              <w:t xml:space="preserve">Республикалық мемлекеттік </w:t>
            </w:r>
            <w:r>
              <w:br/>
            </w:r>
            <w:r>
              <w:rPr>
                <w:rFonts w:ascii="Times New Roman"/>
                <w:b w:val="false"/>
                <w:i/>
                <w:color w:val="000000"/>
                <w:sz w:val="20"/>
              </w:rPr>
              <w:t>қазыналық кәсіпорнының</w:t>
            </w:r>
            <w:r>
              <w:br/>
            </w:r>
            <w:r>
              <w:rPr>
                <w:rFonts w:ascii="Times New Roman"/>
                <w:b w:val="false"/>
                <w:i/>
                <w:color w:val="000000"/>
                <w:sz w:val="20"/>
              </w:rPr>
              <w:t>Мамлют аудандық филиалының</w:t>
            </w:r>
            <w:r>
              <w:br/>
            </w:r>
            <w:r>
              <w:rPr>
                <w:rFonts w:ascii="Times New Roman"/>
                <w:b w:val="false"/>
                <w:i/>
                <w:color w:val="000000"/>
                <w:sz w:val="20"/>
              </w:rPr>
              <w:t>басқарушысының м.а.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Ж.З. Бектасов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министрлігі </w:t>
            </w:r>
            <w:r>
              <w:br/>
            </w:r>
            <w:r>
              <w:rPr>
                <w:rFonts w:ascii="Times New Roman"/>
                <w:b w:val="false"/>
                <w:i/>
                <w:color w:val="000000"/>
                <w:sz w:val="20"/>
              </w:rPr>
              <w:t>Солтүстік Қазақстан облысы</w:t>
            </w:r>
            <w:r>
              <w:br/>
            </w:r>
            <w:r>
              <w:rPr>
                <w:rFonts w:ascii="Times New Roman"/>
                <w:b w:val="false"/>
                <w:i/>
                <w:color w:val="000000"/>
                <w:sz w:val="20"/>
              </w:rPr>
              <w:t>Ішкі істер департаментінің</w:t>
            </w:r>
            <w:r>
              <w:br/>
            </w:r>
            <w:r>
              <w:rPr>
                <w:rFonts w:ascii="Times New Roman"/>
                <w:b w:val="false"/>
                <w:i/>
                <w:color w:val="000000"/>
                <w:sz w:val="20"/>
              </w:rPr>
              <w:t xml:space="preserve">Мамлют ауданының </w:t>
            </w:r>
            <w:r>
              <w:br/>
            </w:r>
            <w:r>
              <w:rPr>
                <w:rFonts w:ascii="Times New Roman"/>
                <w:b w:val="false"/>
                <w:i/>
                <w:color w:val="000000"/>
                <w:sz w:val="20"/>
              </w:rPr>
              <w:t xml:space="preserve">ішкі істер бөлімі" мемлекеттік </w:t>
            </w:r>
            <w:r>
              <w:br/>
            </w:r>
            <w:r>
              <w:rPr>
                <w:rFonts w:ascii="Times New Roman"/>
                <w:b w:val="false"/>
                <w:i/>
                <w:color w:val="000000"/>
                <w:sz w:val="20"/>
              </w:rPr>
              <w:t>мекемесінің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П.В. Мартынюк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әкімдігінің</w:t>
            </w:r>
            <w:r>
              <w:br/>
            </w:r>
            <w:r>
              <w:rPr>
                <w:rFonts w:ascii="Times New Roman"/>
                <w:b w:val="false"/>
                <w:i/>
                <w:color w:val="000000"/>
                <w:sz w:val="20"/>
              </w:rPr>
              <w:t>Солтүстік Қазақстан облысының</w:t>
            </w:r>
            <w:r>
              <w:br/>
            </w:r>
            <w:r>
              <w:rPr>
                <w:rFonts w:ascii="Times New Roman"/>
                <w:b w:val="false"/>
                <w:i/>
                <w:color w:val="000000"/>
                <w:sz w:val="20"/>
              </w:rPr>
              <w:t>мәдениет, мұрағаттар және</w:t>
            </w:r>
            <w:r>
              <w:br/>
            </w:r>
            <w:r>
              <w:rPr>
                <w:rFonts w:ascii="Times New Roman"/>
                <w:b w:val="false"/>
                <w:i/>
                <w:color w:val="000000"/>
                <w:sz w:val="20"/>
              </w:rPr>
              <w:t>құжаттамалар басқармасы</w:t>
            </w:r>
            <w:r>
              <w:br/>
            </w:r>
            <w:r>
              <w:rPr>
                <w:rFonts w:ascii="Times New Roman"/>
                <w:b w:val="false"/>
                <w:i/>
                <w:color w:val="000000"/>
                <w:sz w:val="20"/>
              </w:rPr>
              <w:t>"Мамлют аудандық мұрағаты"</w:t>
            </w:r>
            <w:r>
              <w:br/>
            </w:r>
            <w:r>
              <w:rPr>
                <w:rFonts w:ascii="Times New Roman"/>
                <w:b w:val="false"/>
                <w:i/>
                <w:color w:val="000000"/>
                <w:sz w:val="20"/>
              </w:rPr>
              <w:t>коммуналдық мемлекеттік</w:t>
            </w:r>
            <w:r>
              <w:br/>
            </w:r>
            <w:r>
              <w:rPr>
                <w:rFonts w:ascii="Times New Roman"/>
                <w:b w:val="false"/>
                <w:i/>
                <w:color w:val="000000"/>
                <w:sz w:val="20"/>
              </w:rPr>
              <w:t>мекемесінің директоры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О.Н. Рогачева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Мамлют ауданы әкімдігінің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481 қаулысымен бекітілген</w:t>
            </w:r>
          </w:p>
        </w:tc>
      </w:tr>
    </w:tbl>
    <w:p>
      <w:pPr>
        <w:spacing w:after="0"/>
        <w:ind w:left="0"/>
        <w:jc w:val="left"/>
      </w:pPr>
      <w:r>
        <w:rPr>
          <w:rFonts w:ascii="Times New Roman"/>
          <w:b/>
          <w:i w:val="false"/>
          <w:color w:val="000000"/>
        </w:rPr>
        <w:t xml:space="preserve"> Қоғамдық жұмыстардың көлемі, түрлері,</w:t>
      </w:r>
      <w:r>
        <w:br/>
      </w:r>
      <w:r>
        <w:rPr>
          <w:rFonts w:ascii="Times New Roman"/>
          <w:b/>
          <w:i w:val="false"/>
          <w:color w:val="000000"/>
        </w:rPr>
        <w:t>ұйымдардың және қаржыландыру көзінің 2014 жылға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46"/>
        <w:gridCol w:w="1831"/>
        <w:gridCol w:w="7863"/>
        <w:gridCol w:w="320"/>
        <w:gridCol w:w="1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түрі</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w:t>
            </w:r>
            <w:r>
              <w:br/>
            </w:r>
            <w:r>
              <w:rPr>
                <w:rFonts w:ascii="Times New Roman"/>
                <w:b w:val="false"/>
                <w:i w:val="false"/>
                <w:color w:val="000000"/>
                <w:sz w:val="20"/>
              </w:rPr>
              <w:t>
мыс орындарының саны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Андреев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w:t>
            </w:r>
            <w:r>
              <w:br/>
            </w:r>
            <w:r>
              <w:rPr>
                <w:rFonts w:ascii="Times New Roman"/>
                <w:b w:val="false"/>
                <w:i w:val="false"/>
                <w:color w:val="000000"/>
                <w:sz w:val="20"/>
              </w:rPr>
              <w:t>
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 шаршы метр елді-мекенді жерлердің аумағын жинау, 150 ағашты отырғызу, 15000 шаршы метр жол жиегіндегі өсіп кеткен шөпті шабу, 100 дана тіреулерді ағарту, 350 текше метр аумақты қар тазалау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Жалғыз басты ауыратын қарт адамдарға күтім бойынша көмектесу (Азық-</w:t>
            </w:r>
            <w:r>
              <w:br/>
            </w:r>
            <w:r>
              <w:rPr>
                <w:rFonts w:ascii="Times New Roman"/>
                <w:b w:val="false"/>
                <w:i w:val="false"/>
                <w:color w:val="000000"/>
                <w:sz w:val="20"/>
              </w:rPr>
              <w:t>
түлік, дәрі-дәрмек сатып алу, бөлмелерді жинау).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адам</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Халықтың аз қамтылған топтарына және жалғыз басты тұратын қарттарға отын дайындауға және көмір әкелуге, көмірді түсіруге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45 текше метр, көмір жеткізу және түсіру 40 тонна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Құжаттарды өндеуге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кұжатты өндеу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Үй шаруашылық санағында және шаруашылық кітаптарды құрестыруға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Белое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w:t>
            </w:r>
            <w:r>
              <w:br/>
            </w:r>
            <w:r>
              <w:rPr>
                <w:rFonts w:ascii="Times New Roman"/>
                <w:b w:val="false"/>
                <w:i w:val="false"/>
                <w:color w:val="000000"/>
                <w:sz w:val="20"/>
              </w:rPr>
              <w:t>
ды көгалданды-</w:t>
            </w:r>
            <w:r>
              <w:br/>
            </w:r>
            <w:r>
              <w:rPr>
                <w:rFonts w:ascii="Times New Roman"/>
                <w:b w:val="false"/>
                <w:i w:val="false"/>
                <w:color w:val="000000"/>
                <w:sz w:val="20"/>
              </w:rPr>
              <w:t>
ру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ағашты отырғызу, 40000 шаршы метр аумақты жинау, 250 текше метр қар тазалау, 15500 шаршы метр жол жиегіндегі өсіп кеткен шөпті шабу, талдықты кесу 5000 шаршы метр, тіреулерді ағарту 50 дана.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Үй шаруашылығы санағында және шаруашылық кітаптарды құруына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Құжаттарды өңдеуге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құжатты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Жұмыспен қамту мәселесі бойынша және 18 жасқа дейінгі балалары бар отбасыларға мемлекеттік жәрдемақы тағайындау-</w:t>
            </w:r>
            <w:r>
              <w:br/>
            </w:r>
            <w:r>
              <w:rPr>
                <w:rFonts w:ascii="Times New Roman"/>
                <w:b w:val="false"/>
                <w:i w:val="false"/>
                <w:color w:val="000000"/>
                <w:sz w:val="20"/>
              </w:rPr>
              <w:t>
ға қажетті құжаттарды жинауда көмек көрсету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Зираттар-</w:t>
            </w:r>
            <w:r>
              <w:br/>
            </w:r>
            <w:r>
              <w:rPr>
                <w:rFonts w:ascii="Times New Roman"/>
                <w:b w:val="false"/>
                <w:i w:val="false"/>
                <w:color w:val="000000"/>
                <w:sz w:val="20"/>
              </w:rPr>
              <w:t>
ды,қоқыс тастайтын жерлерді жайластыру-</w:t>
            </w:r>
            <w:r>
              <w:br/>
            </w:r>
            <w:r>
              <w:rPr>
                <w:rFonts w:ascii="Times New Roman"/>
                <w:b w:val="false"/>
                <w:i w:val="false"/>
                <w:color w:val="000000"/>
                <w:sz w:val="20"/>
              </w:rPr>
              <w:t>
ға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Краснознамен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w:t>
            </w:r>
            <w:r>
              <w:br/>
            </w:r>
            <w:r>
              <w:rPr>
                <w:rFonts w:ascii="Times New Roman"/>
                <w:b w:val="false"/>
                <w:i w:val="false"/>
                <w:color w:val="000000"/>
                <w:sz w:val="20"/>
              </w:rPr>
              <w:t>
ды көгалдандыруда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ағаш отырғызу, 55000 шаршы метр елді мекенді жерлердің аумағын жинау, 5000 текше метр қар тазалау, 200 бағандарды ағарту, жол жиегіндегі 25000 шаршы метр шөпті шабу, 8000 шаршы метр талдарды шабу.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w:t>
            </w:r>
            <w:r>
              <w:br/>
            </w:r>
            <w:r>
              <w:rPr>
                <w:rFonts w:ascii="Times New Roman"/>
                <w:b w:val="false"/>
                <w:i w:val="false"/>
                <w:color w:val="000000"/>
                <w:sz w:val="20"/>
              </w:rPr>
              <w:t>
ға қажетті құжаттарды жинауда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шаруашылығы санағында және шаруашылық кітаптарды құруға қөмек</w:t>
            </w:r>
            <w:r>
              <w:br/>
            </w:r>
            <w:r>
              <w:rPr>
                <w:rFonts w:ascii="Times New Roman"/>
                <w:b w:val="false"/>
                <w:i w:val="false"/>
                <w:color w:val="000000"/>
                <w:sz w:val="20"/>
              </w:rPr>
              <w:t>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Құжаттар-</w:t>
            </w:r>
            <w:r>
              <w:br/>
            </w:r>
            <w:r>
              <w:rPr>
                <w:rFonts w:ascii="Times New Roman"/>
                <w:b w:val="false"/>
                <w:i w:val="false"/>
                <w:color w:val="000000"/>
                <w:sz w:val="20"/>
              </w:rPr>
              <w:t>
ды өңдеуде және сақтауға дайындауда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істі қалыптастыру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Пригород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1.Аймақтар-</w:t>
            </w:r>
            <w:r>
              <w:br/>
            </w:r>
            <w:r>
              <w:rPr>
                <w:rFonts w:ascii="Times New Roman"/>
                <w:b w:val="false"/>
                <w:i w:val="false"/>
                <w:color w:val="000000"/>
                <w:sz w:val="20"/>
              </w:rPr>
              <w:t>
ды көгалданды-</w:t>
            </w:r>
            <w:r>
              <w:br/>
            </w:r>
            <w:r>
              <w:rPr>
                <w:rFonts w:ascii="Times New Roman"/>
                <w:b w:val="false"/>
                <w:i w:val="false"/>
                <w:color w:val="000000"/>
                <w:sz w:val="20"/>
              </w:rPr>
              <w:t>
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 шаршы метр аумақты жинау, 12000 текше метр қарын тазалау, 100 ағашты отырғызу, 160 тіреулерді ағарту, 60 қоршауларды ағарту 600 шаршы метр, жол жиегі бойындағы шөпті шабу 38000 шаршы метр, талдарды кесу 15 дана, гүл егетін жерлерді бөлу 200 шаршы метр, 250 м2 талдарды шабу.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Жұмыспен қамту мәселесі бойынша және18 жасқа дейінғі балалары бар отбасыларға мемлекект-</w:t>
            </w:r>
            <w:r>
              <w:br/>
            </w:r>
            <w:r>
              <w:rPr>
                <w:rFonts w:ascii="Times New Roman"/>
                <w:b w:val="false"/>
                <w:i w:val="false"/>
                <w:color w:val="000000"/>
                <w:sz w:val="20"/>
              </w:rPr>
              <w:t>
тік жәрдемақы тағайындау-</w:t>
            </w:r>
            <w:r>
              <w:br/>
            </w:r>
            <w:r>
              <w:rPr>
                <w:rFonts w:ascii="Times New Roman"/>
                <w:b w:val="false"/>
                <w:i w:val="false"/>
                <w:color w:val="000000"/>
                <w:sz w:val="20"/>
              </w:rPr>
              <w:t>
ға қажетті құжаттарды жинауда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Үй шаруашылығы санағында және шаруашылық кітаптарды құруға, көмек көрсету. </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Елді мекендерде-</w:t>
            </w:r>
            <w:r>
              <w:br/>
            </w:r>
            <w:r>
              <w:rPr>
                <w:rFonts w:ascii="Times New Roman"/>
                <w:b w:val="false"/>
                <w:i w:val="false"/>
                <w:color w:val="000000"/>
                <w:sz w:val="20"/>
              </w:rPr>
              <w:t>
гі ағымдағы жолдарды жөндеуде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Саябақтарды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Кұжаттар-</w:t>
            </w:r>
            <w:r>
              <w:br/>
            </w:r>
            <w:r>
              <w:rPr>
                <w:rFonts w:ascii="Times New Roman"/>
                <w:b w:val="false"/>
                <w:i w:val="false"/>
                <w:color w:val="000000"/>
                <w:sz w:val="20"/>
              </w:rPr>
              <w:t>
ды өндеуде және сақтауға дайындындауда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Қоқыстарды жинауда және мал зиратын жайластыру-</w:t>
            </w:r>
            <w:r>
              <w:br/>
            </w:r>
            <w:r>
              <w:rPr>
                <w:rFonts w:ascii="Times New Roman"/>
                <w:b w:val="false"/>
                <w:i w:val="false"/>
                <w:color w:val="000000"/>
                <w:sz w:val="20"/>
              </w:rPr>
              <w:t>
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м2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Мамлютка қаласы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w:t>
            </w:r>
            <w:r>
              <w:br/>
            </w:r>
            <w:r>
              <w:rPr>
                <w:rFonts w:ascii="Times New Roman"/>
                <w:b w:val="false"/>
                <w:i w:val="false"/>
                <w:color w:val="000000"/>
                <w:sz w:val="20"/>
              </w:rPr>
              <w:t>
ды көгалдандыруда және көркейтуге көмек көрсету, орталықты қардан тазалауда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 шаршы метр аумақты жинау, 100 қоршауды, 140 тіреулерді ағарту, жол жиегіндегі 15200 шаршы метр шөпті шабу, 20 орындықтарды сырлау, бүркекті тазалау, 36 гүл егетін жерді қазу, 100 ағашты кесу, ағарту,50000 текше метр қар тазалау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Саябақтарды көркейтуге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Қоқыстар-</w:t>
            </w:r>
            <w:r>
              <w:br/>
            </w:r>
            <w:r>
              <w:rPr>
                <w:rFonts w:ascii="Times New Roman"/>
                <w:b w:val="false"/>
                <w:i w:val="false"/>
                <w:color w:val="000000"/>
                <w:sz w:val="20"/>
              </w:rPr>
              <w:t>
ды көркейтуге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10000 шаршы метр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Жер өңдеу жұмыстарын жүргізуде, сонымен бірге көктемгі су тасқынына байланысты жұмыстарда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сарқынды құбырларды және 330 шаршы метр қоқыстарды тазалау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Әлеумет-</w:t>
            </w:r>
            <w:r>
              <w:br/>
            </w:r>
            <w:r>
              <w:rPr>
                <w:rFonts w:ascii="Times New Roman"/>
                <w:b w:val="false"/>
                <w:i w:val="false"/>
                <w:color w:val="000000"/>
                <w:sz w:val="20"/>
              </w:rPr>
              <w:t>
тік қорғауға мұқтаж халықтың әр түрлә санаттарына қажетті құжаттарды өңдеуге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істі ресімдеу, құжаттарды көшірмелеу, құжаттармен жұмыста көмектесу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Үй шаруашылығы санағында және шаруашылық кітаптарды құруға,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Халықтың аз қамтылған топтарына</w:t>
            </w:r>
            <w:r>
              <w:br/>
            </w:r>
            <w:r>
              <w:rPr>
                <w:rFonts w:ascii="Times New Roman"/>
                <w:b w:val="false"/>
                <w:i w:val="false"/>
                <w:color w:val="000000"/>
                <w:sz w:val="20"/>
              </w:rPr>
              <w:t>
және жалғыз басты жалғыз тұратын қарттарға отын даярлауға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40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Зираттар-</w:t>
            </w:r>
            <w:r>
              <w:br/>
            </w:r>
            <w:r>
              <w:rPr>
                <w:rFonts w:ascii="Times New Roman"/>
                <w:b w:val="false"/>
                <w:i w:val="false"/>
                <w:color w:val="000000"/>
                <w:sz w:val="20"/>
              </w:rPr>
              <w:t>
ды жайластыру-</w:t>
            </w:r>
            <w:r>
              <w:br/>
            </w:r>
            <w:r>
              <w:rPr>
                <w:rFonts w:ascii="Times New Roman"/>
                <w:b w:val="false"/>
                <w:i w:val="false"/>
                <w:color w:val="000000"/>
                <w:sz w:val="20"/>
              </w:rPr>
              <w:t>
ға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Малдарды көктемгі-</w:t>
            </w:r>
            <w:r>
              <w:br/>
            </w:r>
            <w:r>
              <w:rPr>
                <w:rFonts w:ascii="Times New Roman"/>
                <w:b w:val="false"/>
                <w:i w:val="false"/>
                <w:color w:val="000000"/>
                <w:sz w:val="20"/>
              </w:rPr>
              <w:t xml:space="preserve">
күзгі өңдеуде көмек көрсету </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 бас ірі қара малды, 831 бас қойды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Тұрғын үйлер мен пәтерлерді жөндеуде халықтың әлеуметтік әлсіз топтарына көмек көрсету </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үй - 700 м2 жөндеу, 5 пәтер - 250 м2 жөндеу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Бюджетке салық және басқа міндетті төлемдерді жинауда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үйді аралау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Воскресенов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ағаштарды отырғызу, 50 ағашты кесу, елді мекенді жерлерді жинау 10000 шаршы метр, бағаналарды ағарту 100 дана, гүл егетін жерлерді бөлу 200 шаршы метр, жол жиегіндегі шөпті шабу 2500 шаршы метр, гүл егетін жерлердің шөбін жұлу 200 шаршы метр, қарды тазарту 4000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Дубровное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 тазалау 2500 текше метр, жол бойындағы шөптерді жинау 2500 шаршы метр, жас ағаштарды отырғызу 300 дана, 20 гүлзарларды бөлу, 200 тіреулерді ағарту 100 шаршы метр, жергілікті пункттерді жинау 70000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Халықтың аз қамтылған топтарына және жалғыз басты жалғыз тұратын қарттарға отын дайындауға, көмірді әкелуге және түсіруге көмек көрсету </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70 текше метр, көмірді әкелуге және түсіруге көмектесу 50 тонна.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 жасқа дейінгі балалары бар отбасыларға мемлекеттік жәрдемақыларды тағайындау кезінде қажетті құжаттарды жинау мен жұмыспен қамту мәселелері жөніндегі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Үй шаруашылығы санағында және шаруашылық кітаптарды кұруға қөмек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Қызыләскер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w:t>
            </w:r>
            <w:r>
              <w:br/>
            </w:r>
            <w:r>
              <w:rPr>
                <w:rFonts w:ascii="Times New Roman"/>
                <w:b w:val="false"/>
                <w:i w:val="false"/>
                <w:color w:val="000000"/>
                <w:sz w:val="20"/>
              </w:rPr>
              <w:t>
ды көгалдандыруда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 15000 шаршы метр, жол жиегіндегі шөпті шабу 3000 шаршы метр, 35 тіреулерді ағарту, қарды тазалау 100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Халықтың аз камтылған топтарына және жалғыз басты тұратын қарттарға отын дайындауға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10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Ленин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көгалданды-</w:t>
            </w:r>
            <w:r>
              <w:br/>
            </w:r>
            <w:r>
              <w:rPr>
                <w:rFonts w:ascii="Times New Roman"/>
                <w:b w:val="false"/>
                <w:i w:val="false"/>
                <w:color w:val="000000"/>
                <w:sz w:val="20"/>
              </w:rPr>
              <w:t>
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 60000 шаршы метр, 200 дана жас ағаштарды кесу, 30 дана ағашты ағарту, 20 дана жас ағаштарды отырғызу, 2500 шаршы метр гүлзарларды қазып алу, 45000 шаршы метр жол жиегіндегі шөпті шабу.</w:t>
            </w:r>
            <w:r>
              <w:br/>
            </w:r>
            <w:r>
              <w:rPr>
                <w:rFonts w:ascii="Times New Roman"/>
                <w:b w:val="false"/>
                <w:i w:val="false"/>
                <w:color w:val="000000"/>
                <w:sz w:val="20"/>
              </w:rPr>
              <w:t>
Жер өңдеу жұмыстарын жүргізу, және күзгі-көктемгі су басулармен байланысты жұмыстар жүргізу 5000 шарша метр, мұз қалашықтарын салу - 20 шаршы метр, қарды тазалау 6000 текше метр, 10 дана гүлзарларды бөлу,жол бойындағы талдарды шабу 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Елді мекендерде-</w:t>
            </w:r>
            <w:r>
              <w:br/>
            </w:r>
            <w:r>
              <w:rPr>
                <w:rFonts w:ascii="Times New Roman"/>
                <w:b w:val="false"/>
                <w:i w:val="false"/>
                <w:color w:val="000000"/>
                <w:sz w:val="20"/>
              </w:rPr>
              <w:t>
гі жолдарды ағымдағы жөндеуге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Құжаттарды өңдеуде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құжатты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Леденев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w:t>
            </w:r>
            <w:r>
              <w:br/>
            </w:r>
            <w:r>
              <w:rPr>
                <w:rFonts w:ascii="Times New Roman"/>
                <w:b w:val="false"/>
                <w:i w:val="false"/>
                <w:color w:val="000000"/>
                <w:sz w:val="20"/>
              </w:rPr>
              <w:t>
ды көгал-</w:t>
            </w:r>
            <w:r>
              <w:br/>
            </w:r>
            <w:r>
              <w:rPr>
                <w:rFonts w:ascii="Times New Roman"/>
                <w:b w:val="false"/>
                <w:i w:val="false"/>
                <w:color w:val="000000"/>
                <w:sz w:val="20"/>
              </w:rPr>
              <w:t>
дандыруда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тазарту 13000 шаршы метр, қарды тазалау 900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Новомихайлов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w:t>
            </w:r>
            <w:r>
              <w:br/>
            </w:r>
            <w:r>
              <w:rPr>
                <w:rFonts w:ascii="Times New Roman"/>
                <w:b w:val="false"/>
                <w:i w:val="false"/>
                <w:color w:val="000000"/>
                <w:sz w:val="20"/>
              </w:rPr>
              <w:t>
ды көгал-</w:t>
            </w:r>
            <w:r>
              <w:br/>
            </w:r>
            <w:r>
              <w:rPr>
                <w:rFonts w:ascii="Times New Roman"/>
                <w:b w:val="false"/>
                <w:i w:val="false"/>
                <w:color w:val="000000"/>
                <w:sz w:val="20"/>
              </w:rPr>
              <w:t>
дандыруда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Қарды тазалау 600 шаршы метр, аумақты тазарту 12000 шаршы метр, 40 дана ағаштарды кесу, 250 бағананы ағарту, жол бойындағы шөпті шабу 3500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Үй шаруашылығы санағында және шаруашылық кітаптарды құруға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Құжаттарды өндеуге көмектесу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құжаттарды өңдеу.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 Становое ауылдық округі әкімінің аппараты"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w:t>
            </w:r>
            <w:r>
              <w:br/>
            </w:r>
            <w:r>
              <w:rPr>
                <w:rFonts w:ascii="Times New Roman"/>
                <w:b w:val="false"/>
                <w:i w:val="false"/>
                <w:color w:val="000000"/>
                <w:sz w:val="20"/>
              </w:rPr>
              <w:t>
ды көгал-</w:t>
            </w:r>
            <w:r>
              <w:br/>
            </w:r>
            <w:r>
              <w:rPr>
                <w:rFonts w:ascii="Times New Roman"/>
                <w:b w:val="false"/>
                <w:i w:val="false"/>
                <w:color w:val="000000"/>
                <w:sz w:val="20"/>
              </w:rPr>
              <w:t>
дандыруда және көркейтуге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 15000 шаршы метр, ағаш отырғызу 200, 200 ағашты ағарту, 25000 шаршы метр шөп шабу, қар тазалау 500 текше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Құжаттарды өндеуге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600 құжаттарды өңдеу.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Жұмыспен қамту мәселесі бойынша және 18 жасқа дейінгі балалары бар отбасыларға мемлекеттік жәрдемақы тағайындау-</w:t>
            </w:r>
            <w:r>
              <w:br/>
            </w:r>
            <w:r>
              <w:rPr>
                <w:rFonts w:ascii="Times New Roman"/>
                <w:b w:val="false"/>
                <w:i w:val="false"/>
                <w:color w:val="000000"/>
                <w:sz w:val="20"/>
              </w:rPr>
              <w:t>
ға кажетті кұжаттарды жинауда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Үй ша-</w:t>
            </w:r>
            <w:r>
              <w:br/>
            </w:r>
            <w:r>
              <w:rPr>
                <w:rFonts w:ascii="Times New Roman"/>
                <w:b w:val="false"/>
                <w:i w:val="false"/>
                <w:color w:val="000000"/>
                <w:sz w:val="20"/>
              </w:rPr>
              <w:t>
руашылығын санағында және шаруашылық кітаптарды құруға қөмек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үйді аралап шығу.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Зираттарды жайластыру-</w:t>
            </w:r>
            <w:r>
              <w:br/>
            </w:r>
            <w:r>
              <w:rPr>
                <w:rFonts w:ascii="Times New Roman"/>
                <w:b w:val="false"/>
                <w:i w:val="false"/>
                <w:color w:val="000000"/>
                <w:sz w:val="20"/>
              </w:rPr>
              <w:t>
да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м2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аудандық мұрағаты"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Құжаттарды өңдеу және сақтау дайындығына көмек көрсету. </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Құқықтық қызмет көрсету және тіркеу қызметі комитеті "Солтүстік Қазақстан облысы бойынша жылжымайтын мүлік жөніндегі орталық" Республикалық мемлекеттік қазыналық кәсіпорнының Мамлют аудандық филиалы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 және сақтау дайындығына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Солтүстік Қазақстан облысы бойынша Әділет департаментінің Мамлют ауданының Әділет басқармасы"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Жылжымайтын мүліктерді тіркеу, азаматтық хал актілерді тіркеу, заңды тұлғаларды тіркеу бойынша мамандарға көмектесу; құжаттарды өңдеуге және сақтауға көмектесу.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істі ресімдеу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Сот актілерін орындау жөніндегі Комитеті Солтүстік Қазақстан облысы бойынша Сот актілерін орындау жөніндегі департаментінің Мамлют аумақтық бөлімі" филиалы.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Ағымдағы және мұрағаттық құжаттар жұмысында, өндірістер-</w:t>
            </w:r>
            <w:r>
              <w:br/>
            </w:r>
            <w:r>
              <w:rPr>
                <w:rFonts w:ascii="Times New Roman"/>
                <w:b w:val="false"/>
                <w:i w:val="false"/>
                <w:color w:val="000000"/>
                <w:sz w:val="20"/>
              </w:rPr>
              <w:t>
ді тіркеуге, хат-</w:t>
            </w:r>
            <w:r>
              <w:br/>
            </w:r>
            <w:r>
              <w:rPr>
                <w:rFonts w:ascii="Times New Roman"/>
                <w:b w:val="false"/>
                <w:i w:val="false"/>
                <w:color w:val="000000"/>
                <w:sz w:val="20"/>
              </w:rPr>
              <w:t>
хабарларды жеткізуге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бірлік хат-хабарлар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Солтүстік Қазақстан облысы Ішкі істер департаментінің Мамлют ауданының ішкі істер бөлімі" мемлекеттік мекемесі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Халықтың тұрақты мекен-жайы бойынша тіркеуін және құжаттауға, қызмет көрсетуге көмек көрсету.</w:t>
            </w:r>
            <w:r>
              <w:br/>
            </w:r>
            <w:r>
              <w:rPr>
                <w:rFonts w:ascii="Times New Roman"/>
                <w:b w:val="false"/>
                <w:i w:val="false"/>
                <w:color w:val="000000"/>
                <w:sz w:val="20"/>
              </w:rPr>
              <w:t>
</w:t>
            </w:r>
          </w:p>
        </w:tc>
        <w:tc>
          <w:tcPr>
            <w:tcW w:w="7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