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3f28" w14:textId="1743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 Ережесін бекіту туралы" Солтүстік Қазақстан облысы Тайынша ауданы мәслихатының 2010 жылғы 8 ақпандағы N 182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2013 жылғы 29 наурыздағы N 79 шешімі. Солтүстік Қазақстан облысының Әділет департаментінде 2013 жылғы 19 сәуірде N 2249 болып тіркелді. Күші жойылды – Солтүстік Қазақстан облысы Тайынша ауданы мәслихатының 2016 жылғы 28 қазандағы № 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Тайынша ауданы мәслихатының 28.10.2016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 Заңының 21-бабы 5-тармағына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"Тұрғын үй көмегін көрсету ережелерін бекіту туралы" Солтүстік Қазақстан облысы Тайынша ауданы мәслихатының 2010 жылғы 8 ақпандағы № 182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2010 жылғы 18 наурыздағы № 13-11-172 тіркелген, 2010 жылғы 16 сәуірдегі № 16 "Тайынша Таңы", 2010 жылғы 16 сәуірдегі № 16 "Тайыншинские вести"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тілдегі шешімнің тақырыбы жаңа редакцияда жазылсын, орыс тілдегі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"Тұрғын үй көмегін көрсету Қағидаларын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шешімнің преамбуласы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Қазақстан Республикасы Үкіметінің 2009 жылғы 14 сәуірдегі №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 Ережесінің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Қазақстан Республикасы Үкіметінің 2009 жылғы 30 желтоқсандағы № 2314 қаулысымен бекітілген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"Қоса беріліп отырған тұрғын үй көмегін көрсету Қағидалары бекітілсін".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қосымшаның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"Тұрғын үй көмегін көрсету Қағидалары".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Бәтенов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