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54f92" w14:textId="b154f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"2013-2015 жылдарға арналған Солтүстік Қазақстан облысы Тайынша ауданының бюджеті туралы" Солтүстік Қазақстан облысы Тайынша аудандық мәслихатының 2012 жылғы 20 желтоқсандағы N 68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Тайынша аудандық мәслихатының 2013 жылғы 6 қыркүйектегі N 128 шешімі. Солтүстік Қазақстан облысының Әділет департаментінде 2013 жылғы 16 қыркүйекте 2358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 Ескерту. Күші жойылды - Солтүстік Қазақстан облысы Тайынша ауданы мәслихатының 25.12.2013 N 152 шешімімен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106 бабының 2-тармағы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109-бабының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«Нормативтік құқықтық актілер туралы» Қазақстан Республикасының 1998 жылғы 24 наурыздағы Заңының </w:t>
      </w:r>
      <w:r>
        <w:rPr>
          <w:rFonts w:ascii="Times New Roman"/>
          <w:b w:val="false"/>
          <w:i w:val="false"/>
          <w:color w:val="000000"/>
          <w:sz w:val="28"/>
        </w:rPr>
        <w:t>21-бабына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Тайынша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«2013-2015 жылдарға арналған Солтүстік Қазақстан облысы Тайынша ауданының бюджеті туралы» Солтүстік Қазақстан облысы Тайынша ауданы мәслихатының 2012 жылғы 20 желтоқсандағы № 68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2013 жылғы 15 қаңтарда № 2062 тіркелген, «Тайынша Таңы» 2013 жылғы 1 ақпанда, «Тайыншинские вести» 2013 жылғы 1 ақпанда № 5 газеттерде жарияланған) мынадай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1-тармақ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2013-2015 жылдарға арналған Солтүстік Қазақстан облысы Тайынша ауданының бюджеті (әрі қарай аудан бюджеті) тиісінше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2013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- 3779127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- 715000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- 5609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- 92554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- 2965964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- 3840706,8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- 14486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- 15620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- 1134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- 15350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- 15350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- 0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-91415,8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- 91415,8 мың теңге.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займдардың түсім - 15579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займдарды өтеу - 1134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қаражаттардың пайдаланатын қалдығы – 76970,8 мың теңге.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«9. 2013 жылға арналған республикалық бюджеттен түсетін нысаналы трансферттер келесі көлемдерде есепке алынсын: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12291 мың теңге сомасында – «Қазақстан Республикасының 2011 - 2020 жылдарға арналған білім беруді дамыту Мемлекеттік бағдарламасын бекіту туралы» Қазақстан Республикасы Президентінің 2010 жылғы 7 желтоқсандағы № 1118 </w:t>
      </w:r>
      <w:r>
        <w:rPr>
          <w:rFonts w:ascii="Times New Roman"/>
          <w:b w:val="false"/>
          <w:i w:val="false"/>
          <w:color w:val="000000"/>
          <w:sz w:val="28"/>
        </w:rPr>
        <w:t>Жарлығымен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Қазақстан Республикасының 2011 - 2020 жылдарға арналған білім беруді дамыту Мемлекеттік бағдарламасын іске асыруға,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орта және жалпы орта білім беру мемлекеттік мекемелеріндегі физика, химия, биология кабинеттерін оқу жабдықтарымен жарақтауға – 12291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Жетiм баланы (жетiм балаларды) және ата-аналарының қамқорынсыз қалған баланы (балаларды) күтiп-ұстауға асыраушыларына ай сайынғы ақшалай қаражат төлемдері – 17219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мектепке дейінгі білім беру ұйымдарындағы мемлекеттік білім беру тапсырысын іске асыруға – 66730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үш деңгейлік жүйе бойынша біліктілікті арттырудан өткен мұғалімдерге еңбекақыны көтеруге -13765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мамандарға әлеуметтік қолдау көрсету бойынша іс-шараларды іске асыруға – 2797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эпизоотияға қарсы іс-шаралар жүргізуге – 69330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мұқтаж азаматтарға үйде арнаулы әлеуметтік көмек көрсетуге – 3671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мектеп мұғалімдеріне және мектепке дейінгі білім беру ұйымдарының тәрбиешілеріне біліктілік санаты үшін үстеме ақы көлемін ұлғайтуға – 37336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Қазақстан Республикасы Үкіметінің 2011 жылғы 26 шілдедегі «Өңірлерді дамыту» бағдарламасын бекіту туралы» № 862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«Өңірлерді дамыту» бағдарламасы аясында өңірлерді экономикалық дамытуға жәрдемдесу бойынша шараларды іске асыруға – 28899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инженерлік коммуникациялық инфрақұрылымды жобалау, дамыту, жайластыру және (немесе) сатып алуға - 93572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Мемлекеттік коммуналдық тұрғын үй қорының тұрғын үйін жобалау, салу және (немесе) сатып алуға - 161254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жергілікті атқарушы органдардың штаттық санын ұлғайтуға - 9003 мың теңге».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10-тармақ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«10. Облыстық бюджеттен түсетін нысаналы трансферттер мыналарға есептелсін: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1000 мың теңге – білім беру объектілері үшін ағаш жабуларды өңдеу жөніндегі қызметке, өрт сөндіру құралдарын сатып алуға, өртке қарсы сигнализацияны орнатуға;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300 мың теңге – білім беру ұйымдарында бейнебақылау үшін аппаратуралар сатып алуға және орнатуға;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824 мың теңге - білім беру ұйымдарында электрондық оқулықтарды енгізуге;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4607 мың теңге – елді мекендерді жер-шаруашылық орналастыруға;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6268 мың теңге - аудандық маңызы бар қалалардың, қаладағы аудандардың, кенттердің, ауылдардың, ауылдық округтердiң шекарасын белгiлеу кезiнде жүргiзiлетiн жерге орналастыруға;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75438 мың теңге - мемлекеттік коммуналдық тұрғын үй қорының тұрғын үйін жобалау, салу және (немесе) сатып алуға;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41000 мың теңге - шағын орталықтардың еңбек ақы төлеу қорына;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1500 мың теңге - «Жұмыспен қамту 2020 Бағдарламасын бекіту туралы» Қазақстан Республикасы Үкіметінің 2013 жылғы 19 маусымдағы № 639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«Жұмыспен қамту 2020» бағдарламасы бойынша қалаларды және ауылдық елді мекендерді дамыту аясында объектілерді жөндеуге және абаттандыруға;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жергілікті атқарушы органдардың штаттық санын ұлғайтуға - 423 мың теңге».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2013 жылғы 1 қаңтардан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Тайынша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 XIX сессияның төрағасы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Тайынша ауданы мәслихатының хатшысы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«КЕЛІСІЛДІ»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Тайынша ауданы экономика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қаржы бөлімінің басшысы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 2013 жылғы 06 қыркүйек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Машталяр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Қ. ШәріповБ.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Сәрсембаев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2013 жылғы 6 қыркүйектегі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128 шешіміне 1-қосымша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жылғы 20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68 шешіміне 1-қосымша </w:t>
            </w:r>
          </w:p>
          <w:bookmarkEnd w:id="1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Тайынша ауданының бюджеті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5"/>
        <w:gridCol w:w="1121"/>
        <w:gridCol w:w="549"/>
        <w:gridCol w:w="572"/>
        <w:gridCol w:w="2856"/>
        <w:gridCol w:w="3633"/>
        <w:gridCol w:w="4"/>
        <w:gridCol w:w="2740"/>
      </w:tblGrid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3779127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715000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379268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379268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261960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62965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Кәсіпкерлік және кәсіби қызметті жүргізгені үшін алынатын алым 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бизнесiне салық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түскен кірістер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92554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Жерді және материалдық емес активтерді сату 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77554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76054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Материалсыз емес активтерді сату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түсімі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2965964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2965964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2965964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Функциялық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(мың теңге) 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бағд. әкімгері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3840706,8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мемлекеттік қызметтер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294169,5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әкімінің аппараты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68435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61735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әкiмiнiң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185967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178679,5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7287,5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 және қаржы бөлімі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27185,5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мемлекеттiк жоспарлау, бюджеттiк атқару және коммуналдық меншiгiн басқару саласындағы мемлекеттiк саясатты iске асыру жөнiндегi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5974,8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меншiкке түскен мүлiктi есепке алу, сақтау, бағалау және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1470,7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жою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өрттерiнiң, сондай-ақ мемлекеттiк өртке қарсы қызмет органдары құрылмаған елдi мекендерде өрттердiң алдын алу және оларды сөндiру жөнiндегi iс-шаралар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 атқару қызметі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 коммуналдық шаруашылығы, жолаушылар көлігі және автомобиль жолдары бөлімі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қауiпсiздiгiн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2572029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 бөлімі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2570349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2333878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22596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56302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67180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29423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146151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146151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24250,7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35161,3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41171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450369,6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әкiмiнiң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41099,1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 коммуналдық шаруашылығы, жолаушылар көлігі және автомобиль жолдары бөлімі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22602,9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Авариялық және ескі тұрғын үйлерді бұзу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қалаларды жылумен жабдықтауды үздіксіз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 ұстау және туысы жоқтарды жерлеу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362,9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386667,6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253627,9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96173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көркейтуді дамыту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Жұмыспен қамту 2020 жол картасы шеңберінде тұрғын жай салуға және (немесе) сатып алуға және инженерлік-коммуникациялық инфрақұрылымды дамыту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34786,7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127508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әкiмiнiң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мәдениет және тілдерді дамыту бөлімі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76112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47603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ішкі саясат бөлімі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111251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 қатынастары бөлімі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 (селолардың), ауылдық (селолық) округтердiң шекарасын белгiлеу кезiнде жүргiзiлетiн жерге орналастыру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ауыл шаруашылығы және ветеринария бөлімі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90941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69330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іс-шараларды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әкiмiнiң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 коммуналдық шаруашылығы, жолаушылар көлігі және автомобиль жолдары бөлімі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62635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әкiмiнiң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28899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28899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 коммуналдық шаруашылығы, жолаушылар көлігі және автомобиль жолдары бөлімі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 және қаржы бөлімі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кәсіпкерлік бөлімі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29254,7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бөлiмi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29254,7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27123,7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функцияларын мемлекеттiк басқарудың төмен тұрған деңгейлерiнен жоғарғы деңгейлерге беруге байланысты жоғары тұрған бюджеттерге берiлетiн ағымдағы нысаналы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ауыл шаруашылығы және ветеринария бөлімі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жасалатын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активтер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 коммуналдық шаруашылығы, жолаушылар көлігі және автомобиль жолдары бөлімі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ауыл шаруашылығы және ветеринария бөлімі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қаржылық активтерін сатудан түскен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-91415,8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(профицитті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91415,8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Займдардың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займдар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 келісімдері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бағд.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қаражаттың пайдаланылатын қалдығы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76970,8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қаражаттың қалдығы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76970,8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қаражаттың еркін қалдығы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76970,8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2013 жылғы 6 қыркүйектегі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128 шешіміне 2-қосымша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жылғы 20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68 шешіміне 4-қосымша </w:t>
            </w:r>
          </w:p>
          <w:bookmarkEnd w:id="2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аудандағы қала, аудандық маңызы бар қала, кент, село, селолық округтар әкімі аппаратының бюджеттік бағдарламаларының тізімі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5"/>
        <w:gridCol w:w="1610"/>
        <w:gridCol w:w="1611"/>
        <w:gridCol w:w="4376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функциялық топ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әкімгері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мемлекеттік қызметтер 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185967,0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әкiмiнiң аппараты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185967,0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178679,5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7287,5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Тұрғын-үй коммуналдық шаруашылық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41099,1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әкiмiнiң аппараты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41099,1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жарықтау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27457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5302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99,1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7741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16191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әкiмiнiң аппараты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16191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16191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әкiмiнiң аппараты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, ауылдық округтерде автомобиль жолдарының жұмыс істеуін қамтамасыз ету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28899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әкiмiнiң аппараты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28899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іске асыру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28899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кестенің жалғасы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12"/>
        <w:gridCol w:w="1997"/>
        <w:gridCol w:w="1997"/>
        <w:gridCol w:w="1998"/>
        <w:gridCol w:w="1998"/>
        <w:gridCol w:w="199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Тайынша қ.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"Абай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"Алабота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"Амандық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"Боль-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шеизюм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"Донецкое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16095,0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8923,0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9061,0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8172,0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8442,0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8434,0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16095,0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8923,0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9061,0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8172,0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8442,0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8434,0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15249,0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8781,0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9061,0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8030,0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8300,0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8134,0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26287,1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26287,1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13745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4852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99,1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7591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кестенің жалғасы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1"/>
        <w:gridCol w:w="1681"/>
        <w:gridCol w:w="1946"/>
        <w:gridCol w:w="1681"/>
        <w:gridCol w:w="1681"/>
        <w:gridCol w:w="1947"/>
        <w:gridCol w:w="1683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"Дра-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гомировка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"Зе-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леногай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ты"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"Кел-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ты"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"Ки-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нің 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параты"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"Крас-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нополян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"Ле-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"Миро-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8019,0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8186,0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12755,0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9221,0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9028,0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14752,0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7768,0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8019,0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8186,0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12755,0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9221,0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9028,0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14752,0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7768,0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7877,0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8044,0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10820,0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9221,0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8886,0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14430,0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7523,5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244,5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кестенің жалғасы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97"/>
        <w:gridCol w:w="1997"/>
        <w:gridCol w:w="1997"/>
        <w:gridCol w:w="1997"/>
        <w:gridCol w:w="2313"/>
        <w:gridCol w:w="199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"Ро-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щинск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"Тең-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"Тихо-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океан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"Чер-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мошнян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"Солтүстік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 Чкалов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"Яс-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нополян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</w:t>
            </w:r>
          </w:p>
        </w:tc>
      </w:tr>
      <w:tr>
        <w:trPr>
          <w:trHeight w:val="30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8694,0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7841,0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7962,0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9439,0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14300,0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8875,0</w:t>
            </w:r>
          </w:p>
        </w:tc>
      </w:tr>
      <w:tr>
        <w:trPr>
          <w:trHeight w:val="30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8694,0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7841,0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7962,0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9439,0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14300,0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8875,0</w:t>
            </w:r>
          </w:p>
        </w:tc>
      </w:tr>
      <w:tr>
        <w:trPr>
          <w:trHeight w:val="30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8694,0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7841,0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7820,0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9180,0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12195,0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8593,0</w:t>
            </w:r>
          </w:p>
        </w:tc>
      </w:tr>
      <w:tr>
        <w:trPr>
          <w:trHeight w:val="30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</w:tr>
      <w:tr>
        <w:trPr>
          <w:trHeight w:val="30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</w:t>
            </w:r>
          </w:p>
        </w:tc>
      </w:tr>
      <w:tr>
        <w:trPr>
          <w:trHeight w:val="30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</w:t>
            </w:r>
          </w:p>
        </w:tc>
      </w:tr>
      <w:tr>
        <w:trPr>
          <w:trHeight w:val="30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</w:t>
            </w:r>
          </w:p>
        </w:tc>
      </w:tr>
      <w:tr>
        <w:trPr>
          <w:trHeight w:val="30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2744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2469</w:t>
            </w:r>
          </w:p>
        </w:tc>
      </w:tr>
      <w:tr>
        <w:trPr>
          <w:trHeight w:val="30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2744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2469</w:t>
            </w:r>
          </w:p>
        </w:tc>
      </w:tr>
      <w:tr>
        <w:trPr>
          <w:trHeight w:val="30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2744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2469</w:t>
            </w:r>
          </w:p>
        </w:tc>
      </w:tr>
      <w:tr>
        <w:trPr>
          <w:trHeight w:val="30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0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0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0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