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99083" w14:textId="9e99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Тайынша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2013 жылғы 31 желтоқсандағы N 675 қаулысы. Солтүстік Қазақстан облысының Әділет департаментінде 2014 жылғы 29 қаңтарда N 2542 болып тіркелді. Қолданылу мерзімінің өтуіне байланысты күші жойылды (Солтүстік Қазақстан облысы Тайынша ауданы әкімі аппаратының 2015 жылғы 19 наурыздағы N 12.1.7-1/518 хаты)</w:t>
      </w:r>
    </w:p>
    <w:p>
      <w:pPr>
        <w:spacing w:after="0"/>
        <w:ind w:left="0"/>
        <w:jc w:val="both"/>
      </w:pPr>
      <w:bookmarkStart w:name="z1" w:id="0"/>
      <w:r>
        <w:rPr>
          <w:rFonts w:ascii="Times New Roman"/>
          <w:b w:val="false"/>
          <w:i w:val="false"/>
          <w:color w:val="ff0000"/>
          <w:sz w:val="28"/>
        </w:rPr>
        <w:t>      Ескерту. Қолданылу мерзімінің өтуіне байланысты күші жойылды (Солтүстік Қазақстан облысы Тайынша ауданы әкімі аппаратының 19.03.2015 N 12.1.7-1/518 хаты).</w:t>
      </w:r>
      <w:r>
        <w:br/>
      </w:r>
      <w:r>
        <w:rPr>
          <w:rFonts w:ascii="Times New Roman"/>
          <w:b w:val="false"/>
          <w:i w:val="false"/>
          <w:color w:val="000000"/>
          <w:sz w:val="28"/>
        </w:rPr>
        <w:t>
      "Халықты жұмыспен қамту туралы" Қазақстан Республикасы 2001 жылғы 23 қаңтардағы Заңының 7 бабы </w:t>
      </w:r>
      <w:r>
        <w:rPr>
          <w:rFonts w:ascii="Times New Roman"/>
          <w:b w:val="false"/>
          <w:i w:val="false"/>
          <w:color w:val="000000"/>
          <w:sz w:val="28"/>
        </w:rPr>
        <w:t>5) тармақшасына</w:t>
      </w:r>
      <w:r>
        <w:rPr>
          <w:rFonts w:ascii="Times New Roman"/>
          <w:b w:val="false"/>
          <w:i w:val="false"/>
          <w:color w:val="000000"/>
          <w:sz w:val="28"/>
        </w:rPr>
        <w:t>, </w:t>
      </w:r>
      <w:r>
        <w:rPr>
          <w:rFonts w:ascii="Times New Roman"/>
          <w:b w:val="false"/>
          <w:i w:val="false"/>
          <w:color w:val="000000"/>
          <w:sz w:val="28"/>
        </w:rPr>
        <w:t>20 бабына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2014 жылға жергілікті бюджет есебінен қоғамдық жұмыстар ұйымдастырылсын. </w:t>
      </w:r>
      <w:r>
        <w:br/>
      </w:r>
      <w:r>
        <w:rPr>
          <w:rFonts w:ascii="Times New Roman"/>
          <w:b w:val="false"/>
          <w:i w:val="false"/>
          <w:color w:val="000000"/>
          <w:sz w:val="28"/>
        </w:rPr>
        <w:t>
</w:t>
      </w:r>
      <w:r>
        <w:rPr>
          <w:rFonts w:ascii="Times New Roman"/>
          <w:b w:val="false"/>
          <w:i w:val="false"/>
          <w:color w:val="000000"/>
          <w:sz w:val="28"/>
        </w:rPr>
        <w:t>
      2. Қоғамдық жұмыстарға сұранысы мен ұсынысы анықталсын:</w:t>
      </w:r>
      <w:r>
        <w:br/>
      </w:r>
      <w:r>
        <w:rPr>
          <w:rFonts w:ascii="Times New Roman"/>
          <w:b w:val="false"/>
          <w:i w:val="false"/>
          <w:color w:val="000000"/>
          <w:sz w:val="28"/>
        </w:rPr>
        <w:t>
      жұмыс орындарына мәлімделген қажеттілігінің санында – 330 жұмыс орны, жұмыс орындарында бекітілген қажеттілігінің саны – 330 жұмыс орны.</w:t>
      </w:r>
      <w:r>
        <w:br/>
      </w:r>
      <w:r>
        <w:rPr>
          <w:rFonts w:ascii="Times New Roman"/>
          <w:b w:val="false"/>
          <w:i w:val="false"/>
          <w:color w:val="000000"/>
          <w:sz w:val="28"/>
        </w:rPr>
        <w:t>
</w:t>
      </w:r>
      <w:r>
        <w:rPr>
          <w:rFonts w:ascii="Times New Roman"/>
          <w:b w:val="false"/>
          <w:i w:val="false"/>
          <w:color w:val="000000"/>
          <w:sz w:val="28"/>
        </w:rPr>
        <w:t>
      3. Қоғамдық жұмыстарда жұмыспен қамтылған жұмысшылар еңбекақысының төлемі, минималды еңбекақысының мөлшерінде жергілікті бюджет қаражаты есебінен "2014-2016 жылдарға арналған республикалық бюджет туралы" 2013 жылғы 3 желтоқсандағы № </w:t>
      </w:r>
      <w:r>
        <w:rPr>
          <w:rFonts w:ascii="Times New Roman"/>
          <w:b w:val="false"/>
          <w:i w:val="false"/>
          <w:color w:val="000000"/>
          <w:sz w:val="28"/>
        </w:rPr>
        <w:t>Заңына</w:t>
      </w:r>
      <w:r>
        <w:rPr>
          <w:rFonts w:ascii="Times New Roman"/>
          <w:b w:val="false"/>
          <w:i w:val="false"/>
          <w:color w:val="000000"/>
          <w:sz w:val="28"/>
        </w:rPr>
        <w:t xml:space="preserve"> сәйкес жүргізілсін.</w:t>
      </w:r>
      <w:r>
        <w:br/>
      </w:r>
      <w:r>
        <w:rPr>
          <w:rFonts w:ascii="Times New Roman"/>
          <w:b w:val="false"/>
          <w:i w:val="false"/>
          <w:color w:val="000000"/>
          <w:sz w:val="28"/>
        </w:rPr>
        <w:t>
</w:t>
      </w:r>
      <w:r>
        <w:rPr>
          <w:rFonts w:ascii="Times New Roman"/>
          <w:b w:val="false"/>
          <w:i w:val="false"/>
          <w:color w:val="000000"/>
          <w:sz w:val="28"/>
        </w:rPr>
        <w:t>
      4. 2014 жылға арналған ұйымдардың, қоғамдық жұмыс түрлері мен көлемінің қоса берілген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5. Қоғамдық жұмыстардың жағдайлары бір жұмыс аптасымен белгіленеді: екі демалысы (сенбі, жексенбі) бар бес күн, ұзақтығы бір сағаттық түскі ас үзілісі бар сегіз сағаттық жұмыс күні. Жұмыс жағдайларына сәйкес жұмысшы мен жұмыс беруші арасында жасалатын еңбек шартымен қаралған жұмыс уақытын ұйымдастырудың икемді нысандары қолданылады. </w:t>
      </w:r>
      <w:r>
        <w:br/>
      </w:r>
      <w:r>
        <w:rPr>
          <w:rFonts w:ascii="Times New Roman"/>
          <w:b w:val="false"/>
          <w:i w:val="false"/>
          <w:color w:val="000000"/>
          <w:sz w:val="28"/>
        </w:rPr>
        <w:t>
</w:t>
      </w:r>
      <w:r>
        <w:rPr>
          <w:rFonts w:ascii="Times New Roman"/>
          <w:b w:val="false"/>
          <w:i w:val="false"/>
          <w:color w:val="000000"/>
          <w:sz w:val="28"/>
        </w:rPr>
        <w:t>
      6. Еңбекті қорғау және техника қаіпсіздігі бойынша нұсқаулық, арнайы киіммен, құрал-саймандармен және жабдықпен қамтамасыз ету, уақытша еңбекке жарамсыздық бойынша әлеуметтік жәрдемақылар төлеу, жұмыста денсаулығына тиген зақымның орнын толтыру, зейнетақылық және әлеуметтік аударымдар Қазақстан Республикасының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7. "Солтүстік Қазақстан облысы Тайынша ауданының жұмыспен қамту және әлеуметтік бағдарламалар бөлімі" мемлекеттік мекемесі бекітілген Тізбеге сәйкес, қоғамдық жұмыстарды жүргізуге аудан бюджетінде қарастырылған қаражат шегінде жұмыссыз азаматтарды қоғамдық жұмыстарға жіберуді іске асырсын.</w:t>
      </w:r>
      <w:r>
        <w:br/>
      </w:r>
      <w:r>
        <w:rPr>
          <w:rFonts w:ascii="Times New Roman"/>
          <w:b w:val="false"/>
          <w:i w:val="false"/>
          <w:color w:val="000000"/>
          <w:sz w:val="28"/>
        </w:rPr>
        <w:t>
</w:t>
      </w:r>
      <w:r>
        <w:rPr>
          <w:rFonts w:ascii="Times New Roman"/>
          <w:b w:val="false"/>
          <w:i w:val="false"/>
          <w:color w:val="000000"/>
          <w:sz w:val="28"/>
        </w:rPr>
        <w:t>
      8. "Солтүстік Қазақстан облысы Тайынша ауданының экономика және қаржы бөлімі" мемлекеттік мекемесі бөлінген қаражаттар шегінде аудандық бюджеттен қоғамдық жұмыстарды уақтылы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Солтүстік Қазақстан облысы Тайынша ауданы әкімінің орынбасары Иван Иванович Турковқа жүктелсін.</w:t>
      </w:r>
      <w:r>
        <w:br/>
      </w:r>
      <w:r>
        <w:rPr>
          <w:rFonts w:ascii="Times New Roman"/>
          <w:b w:val="false"/>
          <w:i w:val="false"/>
          <w:color w:val="000000"/>
          <w:sz w:val="28"/>
        </w:rPr>
        <w:t>
</w:t>
      </w:r>
      <w:r>
        <w:rPr>
          <w:rFonts w:ascii="Times New Roman"/>
          <w:b w:val="false"/>
          <w:i w:val="false"/>
          <w:color w:val="000000"/>
          <w:sz w:val="28"/>
        </w:rPr>
        <w:t>
      10. Осы қаулы алғаш ресми жарияланған күнінен бастап он күнтізбелік күн өткен соң қолданысқа енгізіледі және 2014 жылдың 6 қаңтарынан бастап туындаған құқықтық қатынастарға таратылады.</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Тайынша ауданының әкімі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Салтықов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color w:val="000000"/>
                <w:sz w:val="20"/>
              </w:rPr>
              <w:t>      Әділет Министрлігі</w:t>
            </w:r>
            <w:r>
              <w:br/>
            </w:r>
            <w:r>
              <w:rPr>
                <w:rFonts w:ascii="Times New Roman"/>
                <w:b w:val="false"/>
                <w:i w:val="false"/>
                <w:color w:val="000000"/>
                <w:sz w:val="20"/>
              </w:rPr>
              <w:t>
</w:t>
            </w:r>
            <w:r>
              <w:rPr>
                <w:rFonts w:ascii="Times New Roman"/>
                <w:b w:val="false"/>
                <w:i/>
                <w:color w:val="000000"/>
                <w:sz w:val="20"/>
              </w:rPr>
              <w:t>      Солтүістік Қазақстан облысы</w:t>
            </w:r>
            <w:r>
              <w:br/>
            </w:r>
            <w:r>
              <w:rPr>
                <w:rFonts w:ascii="Times New Roman"/>
                <w:b w:val="false"/>
                <w:i w:val="false"/>
                <w:color w:val="000000"/>
                <w:sz w:val="20"/>
              </w:rPr>
              <w:t>
</w:t>
            </w:r>
            <w:r>
              <w:rPr>
                <w:rFonts w:ascii="Times New Roman"/>
                <w:b w:val="false"/>
                <w:i/>
                <w:color w:val="000000"/>
                <w:sz w:val="20"/>
              </w:rPr>
              <w:t>      Әділет департаменті</w:t>
            </w:r>
            <w:r>
              <w:br/>
            </w:r>
            <w:r>
              <w:rPr>
                <w:rFonts w:ascii="Times New Roman"/>
                <w:b w:val="false"/>
                <w:i w:val="false"/>
                <w:color w:val="000000"/>
                <w:sz w:val="20"/>
              </w:rPr>
              <w:t>
</w:t>
            </w:r>
            <w:r>
              <w:rPr>
                <w:rFonts w:ascii="Times New Roman"/>
                <w:b w:val="false"/>
                <w:i/>
                <w:color w:val="000000"/>
                <w:sz w:val="20"/>
              </w:rPr>
              <w:t>      Тайынша ауданының</w:t>
            </w:r>
            <w:r>
              <w:br/>
            </w:r>
            <w:r>
              <w:rPr>
                <w:rFonts w:ascii="Times New Roman"/>
                <w:b w:val="false"/>
                <w:i w:val="false"/>
                <w:color w:val="000000"/>
                <w:sz w:val="20"/>
              </w:rPr>
              <w:t>
</w:t>
            </w:r>
            <w:r>
              <w:rPr>
                <w:rFonts w:ascii="Times New Roman"/>
                <w:b w:val="false"/>
                <w:i/>
                <w:color w:val="000000"/>
                <w:sz w:val="20"/>
              </w:rPr>
              <w:t>      әділет басқармасы" мемлекеттік</w:t>
            </w:r>
            <w:r>
              <w:br/>
            </w:r>
            <w:r>
              <w:rPr>
                <w:rFonts w:ascii="Times New Roman"/>
                <w:b w:val="false"/>
                <w:i w:val="false"/>
                <w:color w:val="000000"/>
                <w:sz w:val="20"/>
              </w:rPr>
              <w:t>
</w:t>
            </w:r>
            <w:r>
              <w:rPr>
                <w:rFonts w:ascii="Times New Roman"/>
                <w:b w:val="false"/>
                <w:i/>
                <w:color w:val="000000"/>
                <w:sz w:val="20"/>
              </w:rPr>
              <w:t>      мекемесінің басшысы</w:t>
            </w:r>
            <w:r>
              <w:br/>
            </w:r>
            <w:r>
              <w:rPr>
                <w:rFonts w:ascii="Times New Roman"/>
                <w:b w:val="false"/>
                <w:i w:val="false"/>
                <w:color w:val="000000"/>
                <w:sz w:val="20"/>
              </w:rPr>
              <w:t>
</w:t>
            </w:r>
            <w:r>
              <w:rPr>
                <w:rFonts w:ascii="Times New Roman"/>
                <w:b w:val="false"/>
                <w:i/>
                <w:color w:val="000000"/>
                <w:sz w:val="20"/>
              </w:rPr>
              <w:t>      2013 жыл 28 желтоқсан</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Ю. Кочелабова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color w:val="000000"/>
                <w:sz w:val="20"/>
              </w:rPr>
              <w:t>      әділет министрлігі сот</w:t>
            </w:r>
            <w:r>
              <w:br/>
            </w:r>
            <w:r>
              <w:rPr>
                <w:rFonts w:ascii="Times New Roman"/>
                <w:b w:val="false"/>
                <w:i w:val="false"/>
                <w:color w:val="000000"/>
                <w:sz w:val="20"/>
              </w:rPr>
              <w:t>
</w:t>
            </w:r>
            <w:r>
              <w:rPr>
                <w:rFonts w:ascii="Times New Roman"/>
                <w:b w:val="false"/>
                <w:i/>
                <w:color w:val="000000"/>
                <w:sz w:val="20"/>
              </w:rPr>
              <w:t>      актілерін орындау комитетінің</w:t>
            </w:r>
            <w:r>
              <w:br/>
            </w:r>
            <w:r>
              <w:rPr>
                <w:rFonts w:ascii="Times New Roman"/>
                <w:b w:val="false"/>
                <w:i w:val="false"/>
                <w:color w:val="000000"/>
                <w:sz w:val="20"/>
              </w:rPr>
              <w:t>
</w:t>
            </w:r>
            <w:r>
              <w:rPr>
                <w:rFonts w:ascii="Times New Roman"/>
                <w:b w:val="false"/>
                <w:i/>
                <w:color w:val="000000"/>
                <w:sz w:val="20"/>
              </w:rPr>
              <w:t>      сот актілерін орындау</w:t>
            </w:r>
            <w:r>
              <w:br/>
            </w:r>
            <w:r>
              <w:rPr>
                <w:rFonts w:ascii="Times New Roman"/>
                <w:b w:val="false"/>
                <w:i w:val="false"/>
                <w:color w:val="000000"/>
                <w:sz w:val="20"/>
              </w:rPr>
              <w:t>
</w:t>
            </w:r>
            <w:r>
              <w:rPr>
                <w:rFonts w:ascii="Times New Roman"/>
                <w:b w:val="false"/>
                <w:i/>
                <w:color w:val="000000"/>
                <w:sz w:val="20"/>
              </w:rPr>
              <w:t>      Департаментінің</w:t>
            </w:r>
            <w:r>
              <w:br/>
            </w:r>
            <w:r>
              <w:rPr>
                <w:rFonts w:ascii="Times New Roman"/>
                <w:b w:val="false"/>
                <w:i w:val="false"/>
                <w:color w:val="000000"/>
                <w:sz w:val="20"/>
              </w:rPr>
              <w:t>
</w:t>
            </w:r>
            <w:r>
              <w:rPr>
                <w:rFonts w:ascii="Times New Roman"/>
                <w:b w:val="false"/>
                <w:i/>
                <w:color w:val="000000"/>
                <w:sz w:val="20"/>
              </w:rPr>
              <w:t>      "Тайынша аумақтық бөлімі"</w:t>
            </w:r>
            <w:r>
              <w:br/>
            </w:r>
            <w:r>
              <w:rPr>
                <w:rFonts w:ascii="Times New Roman"/>
                <w:b w:val="false"/>
                <w:i w:val="false"/>
                <w:color w:val="000000"/>
                <w:sz w:val="20"/>
              </w:rPr>
              <w:t>
</w:t>
            </w:r>
            <w:r>
              <w:rPr>
                <w:rFonts w:ascii="Times New Roman"/>
                <w:b w:val="false"/>
                <w:i/>
                <w:color w:val="000000"/>
                <w:sz w:val="20"/>
              </w:rPr>
              <w:t>      филиалының басшысы</w:t>
            </w:r>
            <w:r>
              <w:br/>
            </w:r>
            <w:r>
              <w:rPr>
                <w:rFonts w:ascii="Times New Roman"/>
                <w:b w:val="false"/>
                <w:i w:val="false"/>
                <w:color w:val="000000"/>
                <w:sz w:val="20"/>
              </w:rPr>
              <w:t>
</w:t>
            </w:r>
            <w:r>
              <w:rPr>
                <w:rFonts w:ascii="Times New Roman"/>
                <w:b w:val="false"/>
                <w:i/>
                <w:color w:val="000000"/>
                <w:sz w:val="20"/>
              </w:rPr>
              <w:t>      2013 жыл 28 желтоқсан</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Жақыпов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color w:val="000000"/>
                <w:sz w:val="20"/>
              </w:rPr>
              <w:t>      Қаржы министрлігі</w:t>
            </w:r>
            <w:r>
              <w:br/>
            </w:r>
            <w:r>
              <w:rPr>
                <w:rFonts w:ascii="Times New Roman"/>
                <w:b w:val="false"/>
                <w:i w:val="false"/>
                <w:color w:val="000000"/>
                <w:sz w:val="20"/>
              </w:rPr>
              <w:t>
</w:t>
            </w:r>
            <w:r>
              <w:rPr>
                <w:rFonts w:ascii="Times New Roman"/>
                <w:b w:val="false"/>
                <w:i/>
                <w:color w:val="000000"/>
                <w:sz w:val="20"/>
              </w:rPr>
              <w:t>      Солтүстік Қазақстан облысының</w:t>
            </w:r>
            <w:r>
              <w:br/>
            </w:r>
            <w:r>
              <w:rPr>
                <w:rFonts w:ascii="Times New Roman"/>
                <w:b w:val="false"/>
                <w:i w:val="false"/>
                <w:color w:val="000000"/>
                <w:sz w:val="20"/>
              </w:rPr>
              <w:t>
</w:t>
            </w:r>
            <w:r>
              <w:rPr>
                <w:rFonts w:ascii="Times New Roman"/>
                <w:b w:val="false"/>
                <w:i/>
                <w:color w:val="000000"/>
                <w:sz w:val="20"/>
              </w:rPr>
              <w:t>      салық комитеті</w:t>
            </w:r>
            <w:r>
              <w:br/>
            </w: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Тайынша ауданы бойынша</w:t>
            </w:r>
            <w:r>
              <w:br/>
            </w:r>
            <w:r>
              <w:rPr>
                <w:rFonts w:ascii="Times New Roman"/>
                <w:b w:val="false"/>
                <w:i w:val="false"/>
                <w:color w:val="000000"/>
                <w:sz w:val="20"/>
              </w:rPr>
              <w:t>
</w:t>
            </w:r>
            <w:r>
              <w:rPr>
                <w:rFonts w:ascii="Times New Roman"/>
                <w:b w:val="false"/>
                <w:i/>
                <w:color w:val="000000"/>
                <w:sz w:val="20"/>
              </w:rPr>
              <w:t>      салық басқармасы" мемлекеттік</w:t>
            </w:r>
            <w:r>
              <w:br/>
            </w:r>
            <w:r>
              <w:rPr>
                <w:rFonts w:ascii="Times New Roman"/>
                <w:b w:val="false"/>
                <w:i w:val="false"/>
                <w:color w:val="000000"/>
                <w:sz w:val="20"/>
              </w:rPr>
              <w:t>
</w:t>
            </w:r>
            <w:r>
              <w:rPr>
                <w:rFonts w:ascii="Times New Roman"/>
                <w:b w:val="false"/>
                <w:i/>
                <w:color w:val="000000"/>
                <w:sz w:val="20"/>
              </w:rPr>
              <w:t>      мекемесінің басшысы</w:t>
            </w:r>
            <w:r>
              <w:br/>
            </w:r>
            <w:r>
              <w:rPr>
                <w:rFonts w:ascii="Times New Roman"/>
                <w:b w:val="false"/>
                <w:i w:val="false"/>
                <w:color w:val="000000"/>
                <w:sz w:val="20"/>
              </w:rPr>
              <w:t>
</w:t>
            </w:r>
            <w:r>
              <w:rPr>
                <w:rFonts w:ascii="Times New Roman"/>
                <w:b w:val="false"/>
                <w:i/>
                <w:color w:val="000000"/>
                <w:sz w:val="20"/>
              </w:rPr>
              <w:t>      2013 жыл 28 желтоқсан</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Аңбаев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әкімдігінің</w:t>
            </w:r>
            <w:r>
              <w:br/>
            </w:r>
            <w:r>
              <w:rPr>
                <w:rFonts w:ascii="Times New Roman"/>
                <w:b w:val="false"/>
                <w:i w:val="false"/>
                <w:color w:val="000000"/>
                <w:sz w:val="20"/>
              </w:rPr>
              <w:t>
</w:t>
            </w:r>
            <w:r>
              <w:rPr>
                <w:rFonts w:ascii="Times New Roman"/>
                <w:b w:val="false"/>
                <w:i/>
                <w:color w:val="000000"/>
                <w:sz w:val="20"/>
              </w:rPr>
              <w:t>      Солтүстік Қазақстан облысының</w:t>
            </w:r>
            <w:r>
              <w:br/>
            </w:r>
            <w:r>
              <w:rPr>
                <w:rFonts w:ascii="Times New Roman"/>
                <w:b w:val="false"/>
                <w:i w:val="false"/>
                <w:color w:val="000000"/>
                <w:sz w:val="20"/>
              </w:rPr>
              <w:t>
</w:t>
            </w:r>
            <w:r>
              <w:rPr>
                <w:rFonts w:ascii="Times New Roman"/>
                <w:b w:val="false"/>
                <w:i/>
                <w:color w:val="000000"/>
                <w:sz w:val="20"/>
              </w:rPr>
              <w:t>      мәдениет, мұрағаттар және</w:t>
            </w:r>
            <w:r>
              <w:br/>
            </w:r>
            <w:r>
              <w:rPr>
                <w:rFonts w:ascii="Times New Roman"/>
                <w:b w:val="false"/>
                <w:i w:val="false"/>
                <w:color w:val="000000"/>
                <w:sz w:val="20"/>
              </w:rPr>
              <w:t>
</w:t>
            </w:r>
            <w:r>
              <w:rPr>
                <w:rFonts w:ascii="Times New Roman"/>
                <w:b w:val="false"/>
                <w:i/>
                <w:color w:val="000000"/>
                <w:sz w:val="20"/>
              </w:rPr>
              <w:t>      құжаттамалар басқармасының</w:t>
            </w:r>
            <w:r>
              <w:br/>
            </w:r>
            <w:r>
              <w:rPr>
                <w:rFonts w:ascii="Times New Roman"/>
                <w:b w:val="false"/>
                <w:i w:val="false"/>
                <w:color w:val="000000"/>
                <w:sz w:val="20"/>
              </w:rPr>
              <w:t>
</w:t>
            </w:r>
            <w:r>
              <w:rPr>
                <w:rFonts w:ascii="Times New Roman"/>
                <w:b w:val="false"/>
                <w:i/>
                <w:color w:val="000000"/>
                <w:sz w:val="20"/>
              </w:rPr>
              <w:t>      "Тайынша аудандық мұрағаты"</w:t>
            </w:r>
            <w:r>
              <w:br/>
            </w:r>
            <w:r>
              <w:rPr>
                <w:rFonts w:ascii="Times New Roman"/>
                <w:b w:val="false"/>
                <w:i w:val="false"/>
                <w:color w:val="000000"/>
                <w:sz w:val="20"/>
              </w:rPr>
              <w:t>
</w:t>
            </w:r>
            <w:r>
              <w:rPr>
                <w:rFonts w:ascii="Times New Roman"/>
                <w:b w:val="false"/>
                <w:i/>
                <w:color w:val="000000"/>
                <w:sz w:val="20"/>
              </w:rPr>
              <w:t>      коммуналдық мемлекеттік</w:t>
            </w:r>
            <w:r>
              <w:br/>
            </w:r>
            <w:r>
              <w:rPr>
                <w:rFonts w:ascii="Times New Roman"/>
                <w:b w:val="false"/>
                <w:i w:val="false"/>
                <w:color w:val="000000"/>
                <w:sz w:val="20"/>
              </w:rPr>
              <w:t>
</w:t>
            </w:r>
            <w:r>
              <w:rPr>
                <w:rFonts w:ascii="Times New Roman"/>
                <w:b w:val="false"/>
                <w:i/>
                <w:color w:val="000000"/>
                <w:sz w:val="20"/>
              </w:rPr>
              <w:t>      мекемесінің директоры</w:t>
            </w:r>
            <w:r>
              <w:br/>
            </w:r>
            <w:r>
              <w:rPr>
                <w:rFonts w:ascii="Times New Roman"/>
                <w:b w:val="false"/>
                <w:i w:val="false"/>
                <w:color w:val="000000"/>
                <w:sz w:val="20"/>
              </w:rPr>
              <w:t>
</w:t>
            </w:r>
            <w:r>
              <w:rPr>
                <w:rFonts w:ascii="Times New Roman"/>
                <w:b w:val="false"/>
                <w:i/>
                <w:color w:val="000000"/>
                <w:sz w:val="20"/>
              </w:rPr>
              <w:t>      2013 жыл 28 желтоқсан</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 Тастемірова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"Солтүістік Қазақстан облысы</w:t>
            </w:r>
            <w:r>
              <w:br/>
            </w:r>
            <w:r>
              <w:rPr>
                <w:rFonts w:ascii="Times New Roman"/>
                <w:b w:val="false"/>
                <w:i w:val="false"/>
                <w:color w:val="000000"/>
                <w:sz w:val="20"/>
              </w:rPr>
              <w:t>
</w:t>
            </w:r>
            <w:r>
              <w:rPr>
                <w:rFonts w:ascii="Times New Roman"/>
                <w:b w:val="false"/>
                <w:i/>
                <w:color w:val="000000"/>
                <w:sz w:val="20"/>
              </w:rPr>
              <w:t>      Тайынша аудандық соты"</w:t>
            </w:r>
            <w:r>
              <w:br/>
            </w:r>
            <w:r>
              <w:rPr>
                <w:rFonts w:ascii="Times New Roman"/>
                <w:b w:val="false"/>
                <w:i w:val="false"/>
                <w:color w:val="000000"/>
                <w:sz w:val="20"/>
              </w:rPr>
              <w:t>
</w:t>
            </w:r>
            <w:r>
              <w:rPr>
                <w:rFonts w:ascii="Times New Roman"/>
                <w:b w:val="false"/>
                <w:i/>
                <w:color w:val="000000"/>
                <w:sz w:val="20"/>
              </w:rPr>
              <w:t>      мемлекеттік мекемесінің</w:t>
            </w:r>
            <w:r>
              <w:br/>
            </w:r>
            <w:r>
              <w:rPr>
                <w:rFonts w:ascii="Times New Roman"/>
                <w:b w:val="false"/>
                <w:i w:val="false"/>
                <w:color w:val="000000"/>
                <w:sz w:val="20"/>
              </w:rPr>
              <w:t>
</w:t>
            </w:r>
            <w:r>
              <w:rPr>
                <w:rFonts w:ascii="Times New Roman"/>
                <w:b w:val="false"/>
                <w:i/>
                <w:color w:val="000000"/>
                <w:sz w:val="20"/>
              </w:rPr>
              <w:t>      төрағасы</w:t>
            </w:r>
            <w:r>
              <w:br/>
            </w:r>
            <w:r>
              <w:rPr>
                <w:rFonts w:ascii="Times New Roman"/>
                <w:b w:val="false"/>
                <w:i w:val="false"/>
                <w:color w:val="000000"/>
                <w:sz w:val="20"/>
              </w:rPr>
              <w:t>
</w:t>
            </w:r>
            <w:r>
              <w:rPr>
                <w:rFonts w:ascii="Times New Roman"/>
                <w:b w:val="false"/>
                <w:i/>
                <w:color w:val="000000"/>
                <w:sz w:val="20"/>
              </w:rPr>
              <w:t>      2013 жыл 28 желтоқсан</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Жәкенов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Тайынша ауданының</w:t>
            </w:r>
            <w:r>
              <w:br/>
            </w:r>
            <w:r>
              <w:rPr>
                <w:rFonts w:ascii="Times New Roman"/>
                <w:b w:val="false"/>
                <w:i w:val="false"/>
                <w:color w:val="000000"/>
                <w:sz w:val="20"/>
              </w:rPr>
              <w:t>
</w:t>
            </w:r>
            <w:r>
              <w:rPr>
                <w:rFonts w:ascii="Times New Roman"/>
                <w:b w:val="false"/>
                <w:i/>
                <w:color w:val="000000"/>
                <w:sz w:val="20"/>
              </w:rPr>
              <w:t>      қорғаныс істері жөніндегі</w:t>
            </w:r>
            <w:r>
              <w:br/>
            </w:r>
            <w:r>
              <w:rPr>
                <w:rFonts w:ascii="Times New Roman"/>
                <w:b w:val="false"/>
                <w:i w:val="false"/>
                <w:color w:val="000000"/>
                <w:sz w:val="20"/>
              </w:rPr>
              <w:t>
</w:t>
            </w:r>
            <w:r>
              <w:rPr>
                <w:rFonts w:ascii="Times New Roman"/>
                <w:b w:val="false"/>
                <w:i/>
                <w:color w:val="000000"/>
                <w:sz w:val="20"/>
              </w:rPr>
              <w:t>      бөлімі" мемлекеттік мекемесінің</w:t>
            </w:r>
            <w:r>
              <w:br/>
            </w:r>
            <w:r>
              <w:rPr>
                <w:rFonts w:ascii="Times New Roman"/>
                <w:b w:val="false"/>
                <w:i w:val="false"/>
                <w:color w:val="000000"/>
                <w:sz w:val="20"/>
              </w:rPr>
              <w:t>
</w:t>
            </w:r>
            <w:r>
              <w:rPr>
                <w:rFonts w:ascii="Times New Roman"/>
                <w:b w:val="false"/>
                <w:i/>
                <w:color w:val="000000"/>
                <w:sz w:val="20"/>
              </w:rPr>
              <w:t>      басшысы</w:t>
            </w:r>
            <w:r>
              <w:br/>
            </w:r>
            <w:r>
              <w:rPr>
                <w:rFonts w:ascii="Times New Roman"/>
                <w:b w:val="false"/>
                <w:i w:val="false"/>
                <w:color w:val="000000"/>
                <w:sz w:val="20"/>
              </w:rPr>
              <w:t>
</w:t>
            </w:r>
            <w:r>
              <w:rPr>
                <w:rFonts w:ascii="Times New Roman"/>
                <w:b w:val="false"/>
                <w:i/>
                <w:color w:val="000000"/>
                <w:sz w:val="20"/>
              </w:rPr>
              <w:t>      2013 жыл 28 желтоқсан</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Тұрабай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xml:space="preserve">
Тайынша ауданы әкімдігінің </w:t>
            </w:r>
            <w:r>
              <w:br/>
            </w:r>
            <w:r>
              <w:rPr>
                <w:rFonts w:ascii="Times New Roman"/>
                <w:b w:val="false"/>
                <w:i w:val="false"/>
                <w:color w:val="000000"/>
                <w:sz w:val="20"/>
              </w:rPr>
              <w:t>
2013 жылғы 31 желтоқсандағы № 675</w:t>
            </w:r>
            <w:r>
              <w:br/>
            </w:r>
            <w:r>
              <w:rPr>
                <w:rFonts w:ascii="Times New Roman"/>
                <w:b w:val="false"/>
                <w:i w:val="false"/>
                <w:color w:val="000000"/>
                <w:sz w:val="20"/>
              </w:rPr>
              <w:t xml:space="preserve">
қаулысымен бекітілген </w:t>
            </w:r>
          </w:p>
          <w:bookmarkEnd w:id="1"/>
        </w:tc>
      </w:tr>
    </w:tbl>
    <w:p>
      <w:pPr>
        <w:spacing w:after="0"/>
        <w:ind w:left="0"/>
        <w:jc w:val="left"/>
      </w:pPr>
      <w:r>
        <w:rPr>
          <w:rFonts w:ascii="Times New Roman"/>
          <w:b/>
          <w:i w:val="false"/>
          <w:color w:val="000000"/>
        </w:rPr>
        <w:t xml:space="preserve"> 2014 жылға ұйымдардың тізімі, қоғамдық жұмыстардың түрлері мен көлемі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591"/>
        <w:gridCol w:w="4490"/>
        <w:gridCol w:w="3953"/>
        <w:gridCol w:w="634"/>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көлемі</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орында-</w:t>
            </w:r>
            <w:r>
              <w:br/>
            </w:r>
            <w:r>
              <w:rPr>
                <w:rFonts w:ascii="Times New Roman"/>
                <w:b w:val="false"/>
                <w:i w:val="false"/>
                <w:color w:val="000000"/>
                <w:sz w:val="20"/>
              </w:rPr>
              <w:t>
рының</w:t>
            </w:r>
            <w:r>
              <w:br/>
            </w:r>
            <w:r>
              <w:rPr>
                <w:rFonts w:ascii="Times New Roman"/>
                <w:b w:val="false"/>
                <w:i w:val="false"/>
                <w:color w:val="000000"/>
                <w:sz w:val="20"/>
              </w:rPr>
              <w:t>
саңы</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Абай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километр көшелерді жинау, ағаштарды кесу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мекемелерінде құжаттарды өндеу мен сақтауға дайындауға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істі сақтауға құжаттарды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"Алабота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километр көшелерді жинау, 50 ағашты егу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ауларға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абаттандыру, соның ішінде қалдықтар жинауды ұйымдастыру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кв. метр-қоқыс жинайтын жерлерді көгаландыру, 400 кв. метр – зираттарды абаттандыру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"Амандық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аппартының ғимараты – 64 метр квадрат</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километр көшелерді жинау, 35 ағаштарды отырғызу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"Большеизюм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абаттандыру, соның ішінде қалдықтар жинауды ұйымдастыру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шаршы метр-қоқыс жинайтын жерлерді абаттандыру, 5000 шаршы метр – зираттарды абаттандыру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километр көшелерді жинау, 175 ағашты егу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"Драгомиров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тағайындау кезінде құжаттарды жинауға көмектесу – 30 іс</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километр көшелерді жинау, 50 ағашты кесу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соның ішінде мұз қалашықтарын салуды қосалқы жұмыстарды да атқару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19 см-дан 25 сантиметрге дейін 5000 мұз кірпіштерден мұз қалашықтарын салу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іс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"Донецк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километр көшелерді жинау, 110 ағашты кесу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сақтауға дайындауға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іс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шаршы метр-қоқыс жинайтын жерлерді абаттандыру, 1700 шаршы метр – зираттарды абаттандыру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"Зеленогай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километр көшелерді жинау, 100 ағашты кесу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іс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"Келлер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километр көшелерді жинау, 1000 ағашты кесу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тағайындау кезінде құжаттарды жинауға көмектесу – 200 іс</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сақтауға дайындауға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іс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соның ішінде мұз қалашықтарын салуды қосалқы жұмыстарды да атқару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19 см-дан 25 сантиметрге дейін 5000 мұз кірпіштерден мұз қалашықтарын салу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 көшелерді жинау, ағашты кесу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кв. метр-қоқыс жинайтын жерлерді абаттандыру, 1500 кв. метр – зираттарды абаттандыру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етілген жіктеріне және жалғыз тұратын қарттарға, жаңа келген оралмандарға, сондай–ақ, қала және аудан әкімдерінің коммуналдық меншігіндегі кәсіпорындар мен әлеуметтік – тұрмұстық мәдениет нысандарына отын және жемазық дайындауға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куб метр отынды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үйі ғимараты – 1152,6 шаршы метр</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"Краснополян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километр көшелерді жинау, 180 ағашты кесу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кв. метр-қоқыс жинайтын жерлерді абаттандыру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дайындау және сақтауға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іс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"Летовочный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үйінің ғимараты – 984,8 шаршы метр</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соның ішінде мұз қалашықтарын салуды қосалқы жұмыстарды да атқару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19 см-дан 25 сантиметрге дейін 5000 мұз кірпіштерден мұз қалашықтарын салу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қоқыс жинау орындарда қоқысты жинау, 3 зиратты абаттандыру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километр көшелерді жинау, 330 ағашты кесу және ақтау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"Мироновка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километр, 80 ағашты кесу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кв. метр - қоқыс жинайтын жерлерді абаттандыру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етілген жіктеріне және жалғыз тұратын қарттарға, жаңа келген оралмандарға, сондай–ақ, қала және аудан әкімдерінің коммуналдық меншігіндегі кәсіпорындар мен әлеуметтік–тұрмұстық мәдениет нысандарына отын және жемазық дайындауға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куб метр отынды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Виноградовка с. кітапхана ғимараты – 100 шаршы метр</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километр көшелерді жинау, 150 ағашты кесу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Селолық округ әкімі аппартының ғимараты – 57 шаршы метр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Теңдік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километр көшелерді жинау, 100 ағашты кесу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қарт азаматтарға күтім жасау көмек (тамақ, дәрі-дәрмек сатып әкелеу, үй ішін жинау, ағарту, еден сырлау, кір жуу, көкөніс отырғызу және жинау, арам шөптен тазарту)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жалғыз басты қарт азаматты күту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етілген жіктеріне және жалғыз тұратын қарттарға, жаңа келген оралмандарға, сондай–ақ, қала және аудан әкімдерінің коммуналдық меншігіндегі кәсіпорындар мен әлеуметтік–тұрмұстық мәдениет нысандарына отын және жемазық дайындауға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куб метр отынды, 45 тонна көмір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кв.метр - қоқыс жинайтын жерлерді абаттандыру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"Тихоокеан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 көшелерді жинау, 40 ағашты кесу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дайындау және сақтауға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бет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"Чермошнян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Селолық округ әкімі аппартының ғимараты – 211 шаршы метр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 көшелерді жинау, 150 ағашты кесу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шаршы метр қоқыс жинау орындарда қоқысты жинау, 1700 шаршы метр зиратты абаттандыру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дайындау және сақтауға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іс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соның ішінде мұз қалашықтарын салуды қосалқы жұмыстарды да атқару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19 см-дан 25 сантиметрге дейін 5000 мұз кірпіштерден мұз қалашықтарын салу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етілген жіктеріне және жалғыз тұратын қарттарға, жаңа келген оралмандарға, сондай–ақ, қала және аудан әкімдерінің коммуналдық меншігіндегі кәсіпорындар мен әлеуметтік–тұрмұстық мәдениет нысандарына отын және жемазық дайындауға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куб метр отынды,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Чкалов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тағайындау кезінде құжаттарды жинауға көмектесу – 300 іс</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километр көшелерді жинау, 250 ағашты кесу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бет, 100 іс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Селолық округ әкімі аппартының ғимараты – 110 шаршы метр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соның ішінде мұз қалашықтарын салуды қосалқы жұмыстарды да атқару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19 см-дан 25 сантиметрге дейін 5000 мұз кірпіштерден мұз қалашықтарын салу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шаршы метр қоқыс жинау орындарда қоқысты жинау, 1700 шаршы метр зиратты абаттандыру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етілген жіктеріне және жалғыз тұратын қарттарға, жаңа келген оралмандарға, сондай–ақ, қала және аудан әкімдерінің коммуналдық меншігіндегі кәсіпорындар мен әлеуметтік–тұрмұстық мәдениет нысандарына отын және жемазық дайындауға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куб метр отындарды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Яснополян селолық округі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километр көшелерді жинау, ағашты кесу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 шаршы метр қоқыс жинау орындарда қоқысты жинау, 6000 шаршы метр зиратты абаттандыру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қаласы әкімінің аппараты"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километр көшелерді жинау, 360 ағашты кесу гүлзарлар егу, орман пакрі шаруашылығының, демалық аймақтарының дамуын сақтау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сақтауға дайындауға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34486 бет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жұмыспен қамту және әлеуметтік бағдарламалар бөлімі" мемлекеттік мекемсі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сақтауға дайындауға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бет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Республикасың Әділет Министрлігі Солтүстік Қазақстан облысының әділет Департаментінің Тайынша ауданының әділет басқармасы"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сақтауға дайындауға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бет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әкімдігінің Солтүстік Қазақстан облысы мәдениет, мұрағаттар және құжаттамалар басқармасы "Тайынша аудандық мұрағаты" коммуналдық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іс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"Солтүстік Қазақстан облысы Тайынша ауданының қорғаныс істері жөніндегі бөлімі" Республикалық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есепік - әскери құжаттар тексерісіне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 аулаға бару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сотының кеңсесі, Қазақстан Республикасының сотттар қызметін қамтамасыз ету Департаментінің Тайынша аудандық соты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іс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 метр аумағанды жинау, ағашты егу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Солтүстік Қазақстан облысы Тайынша ауданының салық басқармасы" мемлекеттік мекемесі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сақтауға дайындауға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іс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сот актілерін орындау комитеті Солтүстік Қазақстан облысы сот актілерін орындау Департаментінің Тайынша аумақтық бөлімі" филиалы</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құжаттарды өңдеу, сақтауға дайындауға көмек көрсету</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іс құжаттарды сақтауға дайындау</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