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d22b" w14:textId="abfd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Тимирязев ауданының аудандық бюджеті туралы" аудандық мәслихатының 2012 жылғы 20 желтоқсандағы N 10/1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2013 жылғы 10 қыркүйектегі N 17/2 шешімі. Солтүстік Қазақстан облысының Әділет департаментінде 2013 жылғы 13 қыркүйекте N 2354 болып тіркелді. Күші жойылды - (Солтүстік Қазақстан облысы Тимирязев аудандық мәслихатының 2014 жылғы 26 маусымдағы N 483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(Солтүстік Қазақстан облысы Тимирязев аудандық мәслихатының 26.06.2014 N 483 хаты)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«Нормативтік құқықтық актілері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Тимирязев ауданының аудандық бюджеті туралы» аудандық мәслихаттың 2012 жылғы 20 желтоқсандағы № 10/1 (2013 жылғы 17 қаңтардағы 2071 нөмірмен нормативтік құқықтық актілерін мемлекеттік тіркеу Реестрінде тіркелген, 2013 жылғы 2 ақпандағы «Көтерілген тың» аудандық газетінде, 2013 жылғы 2 ақпандағы «Нива»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Тимирязев ауданының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1 820 695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31 822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1 585 874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1 853 319,8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34 936,4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38 947,4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өтеу – 4 011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9 547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активтерін сатып алудан – 9 547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(профицит) – -77 108,2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дефицитін қаржыландыру (профицитті пайдалану) – 77 108,2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38 947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пайдаланатын бюджет қаражатының қалдықтары – 42 172,2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Нысаналы трансферттер республикалық бюджеттен 353 994 мың теңге сомасында 2013 жылға аудандық бюджетте келесі мөлшерлерде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мың теңге – эпизоотикаға қарсы іс-шараларын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5 155 мың теңге – ауылдық елді мекендердің мамандарына әлеуметтік қолдау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мың теңге – негізгі орта беру және жалпы орта білім беру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800 мың теңге – үйде оқытылатын мүгедек балаларды құрал-жабдықтармен, бағдарламалық қамсыздандырумен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5 325 мың теңге – ата-ананың қамқорынсыз қалған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12 902 мың теңге – мектепке дейінгі білім ұйымдарындағы тәрбиешілердің және мектеп мұғалімдерінің біліктілік санатына ай сайынғы үстеме ақы төлеу мөлшерін жоғарылатуға;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мың.теңге – үш деңгейлік жүйе бойынша біліктілігін арттырудан өткен мұғалімдердің еңбекақысын жоғарылатуға;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16 309 мың.теңге – 2013 жылға Тимирязев ауданы бойынша мектепке дейінгі білім ұйымдарында мемлекеттік білім беру тапсырысын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708 мың теңге – мұқтаж азаматтарға үйде арнайы әлеуметтік қызметтерді ұсынуға;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мың.теңге – Тимирязев ауданының Хмельницкое селосындағы магистральді су желісі бұрмасын және су жүргізу жүйесінің алаңындағы құрылыстарды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17 797 мың.теңге – Тимирязев селосында 12 пәтерлі тұрғын үйді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мың.теңге – Тимирязев селосында 12 пәтерлі тұрғын үйдің инженерлік-коммуникациялық инфрақұрылымын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10 391 мың.теңге – Қазақстан Республикасы Үкіметінің 2011 жылғы 26 шілдедегі № 862 «Өңірлерді дамыту»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«Өңірлерді дамыту» Бағдарламасы аясында селолық округтерді экономикалық дамытуға жәрдемдесу бойынша шараларды іске асыруға.»;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6626 мың теңге- жергілікті атқарушы органдардың штаттық құрамын көбейтуге.».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Нысаналы трансферттер республикалық бюджеттен 70 189 мың теңге сомасында 2013 жылға аудандық бюджетте келесі мөлшерлерде алдын ала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мың теңге – білім объектілеріне арналған ағаш жабынын (құрылымын) өңдеу бойынша қызметтерге, өрт сөндіру құралдарын сатып алуға, өртке қарсы дабыл бергішті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мың теңге – білім беру ұйымдарында бейне қондырғылары үшін аппаратураны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287 мың теңге – білім беру ұйымдарында электронды оқулықтарды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53 мың теңге – елді мекендер шекараларын белгілеуге;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21 721 мың теңге – Тимирязев селосында 12 пәтерлі тұрғын үйді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23 376 мың.теңге – Тимирязев ауданының Хмельницкое селосындағы магистральді су желісі бұрмасын және жүргізу жүйесінің алаңындағы құрылыстарды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7 006 мың теңге – аудандық маңызы бар – Дзержинское, Москворецкое, Дружба селоларының кіребіріс жолдарына орташа жөндеу жұмыстарына.;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846 мың теңге – жергілікті атқарушы органдардың штаттық құрамын көбейтуге;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7100 мың теңге - мектеп-интернатқа дизельдік отынды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4000 мың теңге - аудан мектептерінің электроэнергиясы үшін төлемге;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4500 мың теңге – 4 қазандық сатып алу үшін «Алпаш» МКМ уставтық капиталын арттыруға.».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 (қоса берілген).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ХVII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 Мұстафин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«Тимирязев ауданының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Г. Қожахметова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9 қыркүйек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5"/>
        <w:gridCol w:w="637"/>
        <w:gridCol w:w="9268"/>
        <w:gridCol w:w="210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1 820 695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87"/>
        <w:gridCol w:w="667"/>
        <w:gridCol w:w="8756"/>
        <w:gridCol w:w="238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1 853 319,8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202 176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53 708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119 162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8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1 086 570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1 085 810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929 791</w:t>
            </w:r>
          </w:p>
        </w:tc>
      </w:tr>
      <w:tr>
        <w:trPr>
          <w:trHeight w:val="8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31059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56 002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17 427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13 329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348 339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2713,3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333717,7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259597</w:t>
            </w:r>
          </w:p>
        </w:tc>
      </w:tr>
      <w:tr>
        <w:trPr>
          <w:trHeight w:val="8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29374,1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73 422</w:t>
            </w:r>
          </w:p>
        </w:tc>
      </w:tr>
      <w:tr>
        <w:trPr>
          <w:trHeight w:val="5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</w:p>
        </w:tc>
      </w:tr>
      <w:tr>
        <w:trPr>
          <w:trHeight w:val="7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37 441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Қаңғырып жүрген иттер мен мысықтарды аулауды және жоюды ұйымдастыру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7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округтеріндегі автомобильдік жолдардың қызмет етуін қамтамасыз ету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34936,4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38947,4</w:t>
            </w:r>
          </w:p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38947,4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38947,4</w:t>
            </w:r>
          </w:p>
        </w:tc>
      </w:tr>
      <w:tr>
        <w:trPr>
          <w:trHeight w:val="5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жөніндегі сальдо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-77108,2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77108,2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45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67"/>
        <w:gridCol w:w="726"/>
        <w:gridCol w:w="9223"/>
        <w:gridCol w:w="193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151 849,3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119162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115118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2713,3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869"/>
        <w:gridCol w:w="1710"/>
        <w:gridCol w:w="1730"/>
        <w:gridCol w:w="1650"/>
        <w:gridCol w:w="1670"/>
        <w:gridCol w:w="1252"/>
        <w:gridCol w:w="1810"/>
      </w:tblGrid>
      <w:tr>
        <w:trPr>
          <w:trHeight w:val="145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 с/о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 с/о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5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61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87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4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7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0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3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2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43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4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0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514"/>
        <w:gridCol w:w="2108"/>
        <w:gridCol w:w="1247"/>
        <w:gridCol w:w="1400"/>
        <w:gridCol w:w="1904"/>
        <w:gridCol w:w="1975"/>
        <w:gridCol w:w="1783"/>
      </w:tblGrid>
      <w:tr>
        <w:trPr>
          <w:trHeight w:val="14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 с/о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рязев с/о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8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7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9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853"/>
        <w:gridCol w:w="1873"/>
      </w:tblGrid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 және оларға теңестірілген тұлғалардың тіс протезі бойынша шығындардың есесін қайтару (қымбат металдар, метал пластикадан жасалған протездер, металлокерамика, металлоакриладан басқасы)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 және оларға теңестірілген тұлғаларға; Ұлы Отан соғысында қайтыс болған солдаттардың жесірлеріне, екінші рет тұрмысқа шықпаған; қайтыс болған әскер қызметшілердің отбасыларына; тылда әскер қызметін өтеген және жұмыс істеген, азаматтарға; барлық топтағы мүгедектерге,сонымен қатар мүгедек балалар,"Алтын алқа", "Күміс алқа" алқаларымен марапатталған, көп балалы аналарға санаторлық-курорттық емделулеріне әлеуметтік көмек( жылына бір рет жолдама құны мөлшерінде)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мүгедектеріне монша және шаштараз қызмет көрсетуіне шығындарының есесін қайтару(ай сайын 400 мың теңге мөлшерінде)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 коммуналдық қызмет шығындарын өтеу үшін әлеуметтік көмек(ай сайын 4 айлық есептік көрсеткіш мөлшерінде)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Қиын өмір жағдайына түсіп қалған (өрт, табиғи апат, аурудың ауыр түрімен ауырып қалған жағдайда және басқалар - 10 мың теңгеден артық емес) қатты мұқтаж азаматтарға біржолғы көмек(біржолғы 10 мың теңге мөлшерінде)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