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18bf" w14:textId="8451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Шығып қалғанның орнына Тимирязев аудандық мәслихаты депутаттығына кандидаттар сайлаушылармен кездесу өткізу үшін үй-жай және үгіттік баспа материалдарын орналастыру үшін орындар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2013 жылғы 6 қыркүйектегі N 242 қаулысы. Солтүстік Қазақстан облысының Әділет департаментінде 2013 жылғы 27 қыркүйекте N 2371 болып тіркелді. Күші жойылды - Солтүстік Қазақстан облысы Тимирязев ауданы әкімдігінің 2013 жылғы 26 желтоқсандағы N 387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ауданы әкімдігінің 26.12.2013 N 387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1995 жылғы 28 қыркүйектегі Қазақстан Республикасы Конституциялық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Шығып қалғанның орнына Тимирязев аудандық мәслихаты депутаттығына барлық кандидаттар үшін Солтүстік Қазақстан облысы Тимирязев ауданының аумағында үгіттік баспа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(келісім бойынша) Тимирязев аудандық сайлау комиссиясымен бірлесіп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Шығып қалғанның орнына Тимирязев аудандық мәслихаты депутаттығына барлық кандидаттарға Солтүстік Қазақстан облысы Тимирязев ауданының аумағында сайлаушылармен кездесу өткізу үшін үй-жай шарттық негізде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Тимирязев ауданы әкімі аппараты басшысының міндетін атқарушы Л.А. Плотниковаға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енгізіледі және 2013 жылғы 2 қазаннан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Базарханов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Тимирязев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Ж. Мәкенова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6 қыркүйек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қыркүйектегі № 242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Шығып қалғанның орнына Тимирязев аудандық мәслихаты депутаттығына барлық кандидаттар үшін Солтүстік Қазақстан облысы Тимирязев ауданының аумағында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831"/>
        <w:gridCol w:w="7272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округ, елді мекеннің атауы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ауылдық округі, Дмитриевка ауылы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орта мектебінің ғимаратына жанайтын аумақта орналасқан стенд, Абай көшесі, 22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ауылдық округі, Жарқын ауылы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Жарқын орта мектебінің ғимаратына жанайтын аумақта орналасқан стенд, Школьная көшесі, 30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ауылдық округі, Ынтымақ ауылдық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бастауыш мектебінің ғимаратына жанайтын аумақта орналасқан стенд, Центральная көшесі, 11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қыркүйектегі № 242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Шығып қалғанның орнына Тимирязев аудандық мәслихаты депутаттығына барлық кандидаттарға Солтүстік Қазақстан облысы Тимирязев ауданының аумағында сайлаушылармен кездесу өткізу үшін шарттық негізде ұсынылған үй-жай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554"/>
        <w:gridCol w:w="62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округ, елді мекеннің атауы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өткізу үшін үй-жай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ауылдық округі, Дмитриевка ауылы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орта мектебінің мәжіліс залы, Абай көшесі, 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