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592e" w14:textId="e3a5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2013 жылғы 4 қаңтардағы N 1 қаулысы. Солтүстік Қазақстан облысының Әділет департаментінде 2013 жылғы 7 ақпанда N 2163 тіркелді. Күші жойылды - Солтүстік Қазақстан облысы Уәлиханов аудандық әкімдігінің 2013 жылғы 23 мамырдағы N 163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23.05.2013 N 163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Республикасының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Солтүстік Қазақстан облысы Уәлиханов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Уәлиханов ауданы әкімінің орынбасары Д.М. Бейсембинге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кейiн он күнтiзбелiк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Уәлиханов ауданының әкімі                  С. Тұралинов</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Уәлиханов ауданы әкімдігінің</w:t>
      </w:r>
      <w:r>
        <w:br/>
      </w:r>
      <w:r>
        <w:rPr>
          <w:rFonts w:ascii="Times New Roman"/>
          <w:b w:val="false"/>
          <w:i w:val="false"/>
          <w:color w:val="000000"/>
          <w:sz w:val="28"/>
        </w:rPr>
        <w:t>
2013 жылғы 04 қаңтардағы</w:t>
      </w:r>
      <w:r>
        <w:br/>
      </w:r>
      <w:r>
        <w:rPr>
          <w:rFonts w:ascii="Times New Roman"/>
          <w:b w:val="false"/>
          <w:i w:val="false"/>
          <w:color w:val="000000"/>
          <w:sz w:val="28"/>
        </w:rPr>
        <w:t>
№ 1 қаулысымен бекітілген</w:t>
      </w:r>
    </w:p>
    <w:bookmarkEnd w:id="2"/>
    <w:bookmarkStart w:name="z6" w:id="3"/>
    <w:p>
      <w:pPr>
        <w:spacing w:after="0"/>
        <w:ind w:left="0"/>
        <w:jc w:val="left"/>
      </w:pPr>
      <w:r>
        <w:rPr>
          <w:rFonts w:ascii="Times New Roman"/>
          <w:b/>
          <w:i w:val="false"/>
          <w:color w:val="000000"/>
        </w:rPr>
        <w:t xml:space="preserve"> 
«Мемлекеттік атаулы әлеуметтік көмек тағайындау» мемлекеттік қызмет регламенті</w:t>
      </w:r>
    </w:p>
    <w:bookmarkEnd w:id="3"/>
    <w:bookmarkStart w:name="z7" w:id="4"/>
    <w:p>
      <w:pPr>
        <w:spacing w:after="0"/>
        <w:ind w:left="0"/>
        <w:jc w:val="left"/>
      </w:pPr>
      <w:r>
        <w:rPr>
          <w:rFonts w:ascii="Times New Roman"/>
          <w:b/>
          <w:i w:val="false"/>
          <w:color w:val="000000"/>
        </w:rPr>
        <w:t xml:space="preserve"> 
1. Негізгі ұғымдар</w:t>
      </w:r>
    </w:p>
    <w:bookmarkEnd w:id="4"/>
    <w:p>
      <w:pPr>
        <w:spacing w:after="0"/>
        <w:ind w:left="0"/>
        <w:jc w:val="both"/>
      </w:pPr>
      <w:r>
        <w:rPr>
          <w:rFonts w:ascii="Times New Roman"/>
          <w:b w:val="false"/>
          <w:i w:val="false"/>
          <w:color w:val="000000"/>
          <w:sz w:val="28"/>
        </w:rPr>
        <w:t>      1. Осы «Мемлекеттік атаулы әлеуметтік көмек тағайындау» </w:t>
      </w:r>
      <w:r>
        <w:rPr>
          <w:rFonts w:ascii="Times New Roman"/>
          <w:b w:val="false"/>
          <w:i w:val="false"/>
          <w:color w:val="000000"/>
          <w:sz w:val="28"/>
        </w:rPr>
        <w:t>регламентінде</w:t>
      </w:r>
      <w:r>
        <w:rPr>
          <w:rFonts w:ascii="Times New Roman"/>
          <w:b w:val="false"/>
          <w:i w:val="false"/>
          <w:color w:val="000000"/>
          <w:sz w:val="28"/>
        </w:rPr>
        <w:t xml:space="preserve"> (әрі қарай - Регламент) келесі ұғымдар пайдаланылады:</w:t>
      </w:r>
      <w:r>
        <w:br/>
      </w:r>
      <w:r>
        <w:rPr>
          <w:rFonts w:ascii="Times New Roman"/>
          <w:b w:val="false"/>
          <w:i w:val="false"/>
          <w:color w:val="000000"/>
          <w:sz w:val="28"/>
        </w:rPr>
        <w:t>
      1) уәкілетті орган – «Уәлиханов ауданының жұмыспен қамту және әлеуметтік бағдарламалар бөлімі» мемлекеттік мекемесі.</w:t>
      </w:r>
      <w:r>
        <w:br/>
      </w:r>
      <w:r>
        <w:rPr>
          <w:rFonts w:ascii="Times New Roman"/>
          <w:b w:val="false"/>
          <w:i w:val="false"/>
          <w:color w:val="000000"/>
          <w:sz w:val="28"/>
        </w:rPr>
        <w:t>
      2) учаскелік комиссия – қорытынды дайындау мен әлеуметтік көмек алуға жүгінген отбасының материалдық техникалық жағдайын зерттеуді жүргізу үшін тиісті әкімшілік-аумақтық бірлік әкімдерінің шешімімен құрылған арнайы комиссия.</w:t>
      </w:r>
    </w:p>
    <w:bookmarkStart w:name="z8" w:id="5"/>
    <w:p>
      <w:pPr>
        <w:spacing w:after="0"/>
        <w:ind w:left="0"/>
        <w:jc w:val="left"/>
      </w:pPr>
      <w:r>
        <w:rPr>
          <w:rFonts w:ascii="Times New Roman"/>
          <w:b/>
          <w:i w:val="false"/>
          <w:color w:val="000000"/>
        </w:rPr>
        <w:t xml:space="preserve"> 
2. Жалпы ережелер</w:t>
      </w:r>
    </w:p>
    <w:bookmarkEnd w:id="5"/>
    <w:bookmarkStart w:name="z19" w:id="6"/>
    <w:p>
      <w:pPr>
        <w:spacing w:after="0"/>
        <w:ind w:left="0"/>
        <w:jc w:val="both"/>
      </w:pPr>
      <w:r>
        <w:rPr>
          <w:rFonts w:ascii="Times New Roman"/>
          <w:b w:val="false"/>
          <w:i w:val="false"/>
          <w:color w:val="000000"/>
          <w:sz w:val="28"/>
        </w:rPr>
        <w:t xml:space="preserve">
      2. Мемлекеттік қызмет «Уәлиханов ауданының жұмыспен қамту және әлеуметтік бағдарламалар бөлімі» мемлекеттік мекемесімен көрсетіледі, мекенжайы: Солтүстік Қазақстан облысы, Уәлиханов ауданы, Кішкенекөл селосы, Уәлиханов көшесі, 82, электрондық пошта мекенжайы - </w:t>
      </w:r>
      <w:r>
        <w:rPr>
          <w:rFonts w:ascii="Times New Roman"/>
          <w:b w:val="false"/>
          <w:i w:val="false"/>
          <w:color w:val="000000"/>
          <w:sz w:val="28"/>
          <w:u w:val="single"/>
        </w:rPr>
        <w:t>www.ozsp-ua.sko.kz</w:t>
      </w:r>
      <w:r>
        <w:rPr>
          <w:rFonts w:ascii="Times New Roman"/>
          <w:b w:val="false"/>
          <w:i w:val="false"/>
          <w:color w:val="000000"/>
          <w:sz w:val="28"/>
        </w:rPr>
        <w:t>, телефоны – 8-715-42-2-19-43.</w:t>
      </w:r>
      <w:r>
        <w:br/>
      </w:r>
      <w:r>
        <w:rPr>
          <w:rFonts w:ascii="Times New Roman"/>
          <w:b w:val="false"/>
          <w:i w:val="false"/>
          <w:color w:val="000000"/>
          <w:sz w:val="28"/>
        </w:rPr>
        <w:t>
      Уәкілетті орган болмаған жағдайда мемлекеттік қызметті алушы тұрғылықты жері бойынша ауылдық (селолық) округ әкіміне (бұдан әрі – селолық округтің әкімі) жүгінеді.</w:t>
      </w:r>
      <w:r>
        <w:br/>
      </w:r>
      <w:r>
        <w:rPr>
          <w:rFonts w:ascii="Times New Roman"/>
          <w:b w:val="false"/>
          <w:i w:val="false"/>
          <w:color w:val="000000"/>
          <w:sz w:val="28"/>
        </w:rPr>
        <w:t>
</w:t>
      </w:r>
      <w:r>
        <w:rPr>
          <w:rFonts w:ascii="Times New Roman"/>
          <w:b w:val="false"/>
          <w:i w:val="false"/>
          <w:color w:val="000000"/>
          <w:sz w:val="28"/>
        </w:rPr>
        <w:t>
      3.Көрсетілетін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1-тармағының</w:t>
      </w:r>
      <w:r>
        <w:rPr>
          <w:rFonts w:ascii="Times New Roman"/>
          <w:b w:val="false"/>
          <w:i w:val="false"/>
          <w:color w:val="000000"/>
          <w:sz w:val="28"/>
        </w:rPr>
        <w:t xml:space="preserve"> және «Мемлекеттік атаулы әлеуметтік көмек тағайындау туралы» Қазақстан Республикасының Заңын іске асыру жөніндегі шарлар туралы» Қазақстан Республикасы Үкіметінің 2001 жылғы 24 желтоқсандағы № 1685 </w:t>
      </w:r>
      <w:r>
        <w:rPr>
          <w:rFonts w:ascii="Times New Roman"/>
          <w:b w:val="false"/>
          <w:i w:val="false"/>
          <w:color w:val="000000"/>
          <w:sz w:val="28"/>
        </w:rPr>
        <w:t>қаулысымен</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237-қ </w:t>
      </w:r>
      <w:r>
        <w:rPr>
          <w:rFonts w:ascii="Times New Roman"/>
          <w:b w:val="false"/>
          <w:i w:val="false"/>
          <w:color w:val="000000"/>
          <w:sz w:val="28"/>
        </w:rPr>
        <w:t>бұйрығы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 тәртібі және қажетті құжаттар туралы толық ақпарат </w:t>
      </w:r>
      <w:r>
        <w:rPr>
          <w:rFonts w:ascii="Times New Roman"/>
          <w:b w:val="false"/>
          <w:i w:val="false"/>
          <w:color w:val="000000"/>
          <w:sz w:val="28"/>
          <w:u w:val="single"/>
        </w:rPr>
        <w:t>www.ozsp-ua.sko.kz</w:t>
      </w:r>
      <w:r>
        <w:rPr>
          <w:rFonts w:ascii="Times New Roman"/>
          <w:b w:val="false"/>
          <w:i w:val="false"/>
          <w:color w:val="000000"/>
          <w:sz w:val="28"/>
        </w:rPr>
        <w:t xml:space="preserve"> интернет-ресурстарында, уәкілетті органдардың, селолық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тұтынушыға мемлекеттік атаулы әлеуметтік көмекті тағайындау туралы хабарлама не қызмет көрсетуден бас тарту туралы қағаз тасымалдауышта дәлелді жауап болып табылады.</w:t>
      </w:r>
    </w:p>
    <w:bookmarkEnd w:id="6"/>
    <w:bookmarkStart w:name="z14" w:id="7"/>
    <w:p>
      <w:pPr>
        <w:spacing w:after="0"/>
        <w:ind w:left="0"/>
        <w:jc w:val="left"/>
      </w:pPr>
      <w:r>
        <w:rPr>
          <w:rFonts w:ascii="Times New Roman"/>
          <w:b/>
          <w:i w:val="false"/>
          <w:color w:val="000000"/>
        </w:rPr>
        <w:t xml:space="preserve"> 
3. Мемлекеттік қызмет көрсету тәртібіне талаптар</w:t>
      </w:r>
    </w:p>
    <w:bookmarkEnd w:id="7"/>
    <w:bookmarkStart w:name="z15" w:id="8"/>
    <w:p>
      <w:pPr>
        <w:spacing w:after="0"/>
        <w:ind w:left="0"/>
        <w:jc w:val="both"/>
      </w:pPr>
      <w:r>
        <w:rPr>
          <w:rFonts w:ascii="Times New Roman"/>
          <w:b w:val="false"/>
          <w:i w:val="false"/>
          <w:color w:val="000000"/>
          <w:sz w:val="28"/>
        </w:rPr>
        <w:t>
      8. Мемлекеттік қызмет жеке тұлғаларға: жан басына шақандағы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айқындалқан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округтың әкіміне - жиырма екі жұмыс күнінен кешіктірмей;</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10. Уәкілетті органның, ауылдық округ әкімінің жұмыс кестесі:</w:t>
      </w:r>
      <w:r>
        <w:br/>
      </w:r>
      <w:r>
        <w:rPr>
          <w:rFonts w:ascii="Times New Roman"/>
          <w:b w:val="false"/>
          <w:i w:val="false"/>
          <w:color w:val="000000"/>
          <w:sz w:val="28"/>
        </w:rPr>
        <w:t>
      демалыс (сенбі, жексенбі) және мереке күндерін қоспағанда,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тұтынушының тұрғылықты жері бойынша уәкілетті органның немесе ауылдық округ әкімінің үй-жайында көрсетіледі, онда орындықтар, үстелдер, толтырылған бланк үлгілері бар ақпараттық стенділер болады,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ауылдық округ әкімінің үй-жайы санитарлық-эпидемиологиялық нормаларға, ғимараттардың қауіпсіздік, оның ішінде өртке қарсы қауіпсіздік талаптарына сай болады, үй-жайға кіру режимі – еркін.</w:t>
      </w:r>
      <w:r>
        <w:br/>
      </w:r>
      <w:r>
        <w:rPr>
          <w:rFonts w:ascii="Times New Roman"/>
          <w:b w:val="false"/>
          <w:i w:val="false"/>
          <w:color w:val="000000"/>
          <w:sz w:val="28"/>
        </w:rPr>
        <w:t>
</w:t>
      </w:r>
      <w:r>
        <w:rPr>
          <w:rFonts w:ascii="Times New Roman"/>
          <w:b w:val="false"/>
          <w:i w:val="false"/>
          <w:color w:val="000000"/>
          <w:sz w:val="28"/>
        </w:rPr>
        <w:t>
      12.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шаруашылықитың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13. Уәкілетті органда өтініш нысандары күту залындағы арнайы тағанда орналастырылады не құжаттарды қабылдайтын қызметкерде болады. Ауылдық округтің әкімінде өтініш нысандары құжаттарды қабылдайтын қызметкерде болады.</w:t>
      </w:r>
      <w:r>
        <w:br/>
      </w:r>
      <w:r>
        <w:rPr>
          <w:rFonts w:ascii="Times New Roman"/>
          <w:b w:val="false"/>
          <w:i w:val="false"/>
          <w:color w:val="000000"/>
          <w:sz w:val="28"/>
        </w:rPr>
        <w:t>
      Мемлекеттік қызмет алу үшін қажетті өтініштің толтырылған нысаны мен басқа да құжаттар уәкілетті органның жауапты адамына немесе тұрғылықты жері бойынша ауылдық округ әкіміне тапсырылады.</w:t>
      </w:r>
      <w:r>
        <w:br/>
      </w:r>
      <w:r>
        <w:rPr>
          <w:rFonts w:ascii="Times New Roman"/>
          <w:b w:val="false"/>
          <w:i w:val="false"/>
          <w:color w:val="000000"/>
          <w:sz w:val="28"/>
        </w:rPr>
        <w:t>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Барлық қажетті құжаттарды тапсырғаннан кейін уәкілетті органда немесе ауылдық округ әкімінде тұтынушыға мемлекеттік қызметке тұтынушының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ауылдық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көрсетуден бас тартылады:</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уәкілеттік органда, селолық округтің әкімінде:</w:t>
      </w:r>
      <w:r>
        <w:br/>
      </w:r>
      <w:r>
        <w:rPr>
          <w:rFonts w:ascii="Times New Roman"/>
          <w:b w:val="false"/>
          <w:i w:val="false"/>
          <w:color w:val="000000"/>
          <w:sz w:val="28"/>
        </w:rPr>
        <w:t>
      1) тұтынушы уәкілетті органға немесе селолық округтің әкіміне өтініш береді;</w:t>
      </w:r>
      <w:r>
        <w:br/>
      </w:r>
      <w:r>
        <w:rPr>
          <w:rFonts w:ascii="Times New Roman"/>
          <w:b w:val="false"/>
          <w:i w:val="false"/>
          <w:color w:val="000000"/>
          <w:sz w:val="28"/>
        </w:rPr>
        <w:t>
      2) уәкілетті органның немесе ауылдық (селолық) округ әкімі аппаратының (әрі қарай - әкім аппараты) жауапты маманы селолық округтің әкімі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және өтінішті қабылдайды, тіркеу жүргізеді, тұтынушыға талон береді және басшының немесе селолық округ әкімінің қарауына жібереді;</w:t>
      </w:r>
      <w:r>
        <w:br/>
      </w:r>
      <w:r>
        <w:rPr>
          <w:rFonts w:ascii="Times New Roman"/>
          <w:b w:val="false"/>
          <w:i w:val="false"/>
          <w:color w:val="000000"/>
          <w:sz w:val="28"/>
        </w:rPr>
        <w:t>
      3) уәкілетті органның басшысы немесе селолық округтің әкімі құжаттарды қарайды, қарар белгілейді және жұмысты одан әрі ұйымдастыру үшін құжаттарды уәкілетті органның немесе әкім аппаратының жауапты маманына жібереді;</w:t>
      </w:r>
      <w:r>
        <w:br/>
      </w:r>
      <w:r>
        <w:rPr>
          <w:rFonts w:ascii="Times New Roman"/>
          <w:b w:val="false"/>
          <w:i w:val="false"/>
          <w:color w:val="000000"/>
          <w:sz w:val="28"/>
        </w:rPr>
        <w:t>
      4) уәкілетті органның немесе әкім аппаратының бас маманы істі қалыптастырады және құжаттарды учаскелік комиссияның қарауына жібереді;</w:t>
      </w:r>
      <w:r>
        <w:br/>
      </w:r>
      <w:r>
        <w:rPr>
          <w:rFonts w:ascii="Times New Roman"/>
          <w:b w:val="false"/>
          <w:i w:val="false"/>
          <w:color w:val="000000"/>
          <w:sz w:val="28"/>
        </w:rPr>
        <w:t>
      5) учаскелік комиссия тұтынушының материалдық жағдайын зерттеуді жүргізеді (оның отбасының), отбасының материалдық жағдайы туралы акт толтырады және отбасының қажеттілігі туралы қорытындыны (әрі қарай – қорытынды) уәкілетті органға немесе селолық округтің әкіміне ұсынады;</w:t>
      </w:r>
      <w:r>
        <w:br/>
      </w:r>
      <w:r>
        <w:rPr>
          <w:rFonts w:ascii="Times New Roman"/>
          <w:b w:val="false"/>
          <w:i w:val="false"/>
          <w:color w:val="000000"/>
          <w:sz w:val="28"/>
        </w:rPr>
        <w:t>
      6) селолық округтің әкімі құжаттарды тұтынушыға және қорытындыны уәкілетті органға тапсырады;</w:t>
      </w:r>
      <w:r>
        <w:br/>
      </w:r>
      <w:r>
        <w:rPr>
          <w:rFonts w:ascii="Times New Roman"/>
          <w:b w:val="false"/>
          <w:i w:val="false"/>
          <w:color w:val="000000"/>
          <w:sz w:val="28"/>
        </w:rPr>
        <w:t>
      7) уәкілетті органның жауапты маманы мемлекеттік атаулы әлеуметтік көмекті тағайындау туралы хабарламаны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9) уәкілетті органның жауапты маманы мемлекеттік қызмет көрсету нәтижесін тіркейді және хабарлама немесе бас тарту туралы дәлелді жауапты селолық округ әкіміне жолдайды немесе уәкілетті органға жүгінген жағдайда тұтынушыға береді;</w:t>
      </w:r>
      <w:r>
        <w:br/>
      </w:r>
      <w:r>
        <w:rPr>
          <w:rFonts w:ascii="Times New Roman"/>
          <w:b w:val="false"/>
          <w:i w:val="false"/>
          <w:color w:val="000000"/>
          <w:sz w:val="28"/>
        </w:rPr>
        <w:t>
      10) селолық округ әкімі тұтынушыға хабарлама немесе бас тарту туралы дәлелді жауап береді.</w:t>
      </w:r>
    </w:p>
    <w:bookmarkEnd w:id="8"/>
    <w:bookmarkStart w:name="z25" w:id="9"/>
    <w:p>
      <w:pPr>
        <w:spacing w:after="0"/>
        <w:ind w:left="0"/>
        <w:jc w:val="left"/>
      </w:pPr>
      <w:r>
        <w:rPr>
          <w:rFonts w:ascii="Times New Roman"/>
          <w:b/>
          <w:i w:val="false"/>
          <w:color w:val="000000"/>
        </w:rPr>
        <w:t xml:space="preserve"> 
4. Мемлекеттік қызмет көрсету үдерісіндегі әрекет (өзара іс-әрекет) тәртібін сипаттау</w:t>
      </w:r>
    </w:p>
    <w:bookmarkEnd w:id="9"/>
    <w:bookmarkStart w:name="z26" w:id="10"/>
    <w:p>
      <w:pPr>
        <w:spacing w:after="0"/>
        <w:ind w:left="0"/>
        <w:jc w:val="both"/>
      </w:pPr>
      <w:r>
        <w:rPr>
          <w:rFonts w:ascii="Times New Roman"/>
          <w:b w:val="false"/>
          <w:i w:val="false"/>
          <w:color w:val="000000"/>
          <w:sz w:val="28"/>
        </w:rPr>
        <w:t>
      16. Мемлекеттік қызмет көрсету үдерісіне келесі құрылымдық-функцияналдық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селолық округтің әкімі;</w:t>
      </w:r>
      <w:r>
        <w:br/>
      </w:r>
      <w:r>
        <w:rPr>
          <w:rFonts w:ascii="Times New Roman"/>
          <w:b w:val="false"/>
          <w:i w:val="false"/>
          <w:color w:val="000000"/>
          <w:sz w:val="28"/>
        </w:rPr>
        <w:t>
      3) учаскелік комиссия;</w:t>
      </w:r>
      <w:r>
        <w:br/>
      </w:r>
      <w:r>
        <w:rPr>
          <w:rFonts w:ascii="Times New Roman"/>
          <w:b w:val="false"/>
          <w:i w:val="false"/>
          <w:color w:val="000000"/>
          <w:sz w:val="28"/>
        </w:rPr>
        <w:t>
      4) уәкілетті органның жауапты маманы;</w:t>
      </w:r>
      <w:r>
        <w:br/>
      </w:r>
      <w:r>
        <w:rPr>
          <w:rFonts w:ascii="Times New Roman"/>
          <w:b w:val="false"/>
          <w:i w:val="false"/>
          <w:color w:val="000000"/>
          <w:sz w:val="28"/>
        </w:rPr>
        <w:t>
      5) әкім аппаратының жауапты маманы;</w:t>
      </w:r>
      <w:r>
        <w:br/>
      </w:r>
      <w:r>
        <w:rPr>
          <w:rFonts w:ascii="Times New Roman"/>
          <w:b w:val="false"/>
          <w:i w:val="false"/>
          <w:color w:val="000000"/>
          <w:sz w:val="28"/>
        </w:rPr>
        <w:t>
      6) уәкілетті органның жауапты орындаушысы;</w:t>
      </w:r>
      <w:r>
        <w:br/>
      </w:r>
      <w:r>
        <w:rPr>
          <w:rFonts w:ascii="Times New Roman"/>
          <w:b w:val="false"/>
          <w:i w:val="false"/>
          <w:color w:val="000000"/>
          <w:sz w:val="28"/>
        </w:rPr>
        <w:t>
      7) әкім аппаратының жауапты орындаушысы.</w:t>
      </w:r>
      <w:r>
        <w:br/>
      </w:r>
      <w:r>
        <w:rPr>
          <w:rFonts w:ascii="Times New Roman"/>
          <w:b w:val="false"/>
          <w:i w:val="false"/>
          <w:color w:val="000000"/>
          <w:sz w:val="28"/>
        </w:rPr>
        <w:t>
</w:t>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0"/>
    <w:bookmarkStart w:name="z29" w:id="1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1"/>
    <w:bookmarkStart w:name="z30" w:id="12"/>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лауазымдық тұлғалары (әрі қарай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Көрсетілген мемлекеттік қызмет нәтижелерімен келіспеушілік болғанда шағым кабинет нөмірлері уәкілетті органның, ХҚКО-ның ақпараттық стендінде, заңды мекенжайы мене телефоны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уәкілетті орган басшысының атына, облыс әкімінің аппаратына беріледі.</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12"/>
    <w:bookmarkStart w:name="z32" w:id="1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 1-қосымша</w:t>
      </w:r>
    </w:p>
    <w:bookmarkEnd w:id="13"/>
    <w:p>
      <w:pPr>
        <w:spacing w:after="0"/>
        <w:ind w:left="0"/>
        <w:jc w:val="both"/>
      </w:pPr>
      <w:r>
        <w:rPr>
          <w:rFonts w:ascii="Times New Roman"/>
          <w:b w:val="false"/>
          <w:i w:val="false"/>
          <w:color w:val="000000"/>
          <w:sz w:val="28"/>
        </w:rPr>
        <w:t>      Әкімшілік әрекеттердің (үдерістердің) бір ізділігі мен өзара әрекетін сипаттау</w:t>
      </w:r>
    </w:p>
    <w:bookmarkStart w:name="z33" w:id="14"/>
    <w:p>
      <w:pPr>
        <w:spacing w:after="0"/>
        <w:ind w:left="0"/>
        <w:jc w:val="left"/>
      </w:pPr>
      <w:r>
        <w:rPr>
          <w:rFonts w:ascii="Times New Roman"/>
          <w:b/>
          <w:i w:val="false"/>
          <w:color w:val="000000"/>
        </w:rPr>
        <w:t xml:space="preserve"> 
1 кесте. ҚФБ әрекетін сипаттау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2924"/>
        <w:gridCol w:w="1813"/>
        <w:gridCol w:w="2205"/>
        <w:gridCol w:w="20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тіркеу және уәкілетті органның басшысына немесе селолық округтің әкіміне қарауға тапсыру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топтамасын жинау және тексеру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зерттеуді жүргізу. Қорытынды дайындау</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әрі қарай ұйымдастыру үшін жауапты маманға жіберу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учаскелік комиссияға жіберу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уәкілетті органға немесе селолық округтің әкіміне жіберу</w:t>
            </w:r>
          </w:p>
        </w:tc>
      </w:tr>
      <w:tr>
        <w:trPr>
          <w:trHeight w:val="21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1979"/>
        <w:gridCol w:w="1926"/>
        <w:gridCol w:w="1833"/>
        <w:gridCol w:w="1833"/>
        <w:gridCol w:w="20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қабылдау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қорытындыңы қабылдау, тұтынушыға мемлекеттік атаулы әлеуметтік көмекті тағайындау туралы немесе тағайындаудан бас тарту туралы шешім дайындау, хабарлама немесе бас тарту туралы дәлелді жауап ресімдеу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қояды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тұтынушыға хабарлама немесе бас тарту туралы дәлелді жауап беру не 1 жұмыс күні ішінде тұтынушыға беру үшін селолық округтің әкіміне жолдау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тұтынушыға беру</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 басшысына қол қоюға жіберу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маманына хабарламаны немесе бас тарту туралы дәлелді жауапты жіберу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қою, нәтижесін тұтынушыға не 1 жұмыс күні ішінде селолық округтің әкіміне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беру туралы қолхат</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5"/>
    <w:p>
      <w:pPr>
        <w:spacing w:after="0"/>
        <w:ind w:left="0"/>
        <w:jc w:val="left"/>
      </w:pPr>
      <w:r>
        <w:rPr>
          <w:rFonts w:ascii="Times New Roman"/>
          <w:b/>
          <w:i w:val="false"/>
          <w:color w:val="000000"/>
        </w:rPr>
        <w:t xml:space="preserve"> 
2 кесте. Пайдалану нұсқалары.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2152"/>
        <w:gridCol w:w="2489"/>
        <w:gridCol w:w="2608"/>
        <w:gridCol w:w="2259"/>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немесе ауылдық (селолық) округ әкімі аппаратының жауапты маманы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2925"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Құжаттарды қарау, қарар белгілеу және әрі қарай жұмысты ұйымдастыру үшін жауапты орындаушыға жіберу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алу және құжаттарды уәкілетті органға тапсыру</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Хабарламаны тіркеу және хабарламаны тұтынушыға немесе селолық округтің әкіміне жіберу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Хабарламаға қол қою және уәкілетті оранның жауапты маманына жіберу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мемлекеттік атаулы әлеуметтік көмек тағайындау туралы шешім дайындау және хабарлама ресімдеу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 xml:space="preserve">Мемлекеттік қызмет көрсету нәтижесін тұтынушыға беру </w:t>
            </w:r>
          </w:p>
        </w:tc>
      </w:tr>
    </w:tbl>
    <w:bookmarkStart w:name="z35" w:id="16"/>
    <w:p>
      <w:pPr>
        <w:spacing w:after="0"/>
        <w:ind w:left="0"/>
        <w:jc w:val="left"/>
      </w:pPr>
      <w:r>
        <w:rPr>
          <w:rFonts w:ascii="Times New Roman"/>
          <w:b/>
          <w:i w:val="false"/>
          <w:color w:val="000000"/>
        </w:rPr>
        <w:t xml:space="preserve"> 
3 кесте. Пайдалану нұсқалары. Баламалы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0"/>
        <w:gridCol w:w="1947"/>
        <w:gridCol w:w="2103"/>
        <w:gridCol w:w="2574"/>
        <w:gridCol w:w="2048"/>
      </w:tblGrid>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Құжаттарды қарау, қарар белгілеу және әрі қарай жұмысты ұйымдастыру үшін жауапты маманға жіберу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 xml:space="preserve">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алу және құжаттарды уәкілетті органға тапсыру</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Бас тарту туралы дәлелді жауапты тіркеу және тұтынушыға немесе селолық округтің әкіміне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бас тарту туралы дәлелді жауап дайындау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Мемлекеттік қызмет көрсету нәтижесін тұтынушыға беру</w:t>
            </w:r>
          </w:p>
        </w:tc>
      </w:tr>
    </w:tbl>
    <w:bookmarkStart w:name="z36" w:id="17"/>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Регламентіне 2-қосымша</w:t>
      </w:r>
    </w:p>
    <w:bookmarkEnd w:id="17"/>
    <w:bookmarkStart w:name="z37" w:id="18"/>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bookmarkEnd w:id="18"/>
    <w:p>
      <w:pPr>
        <w:spacing w:after="0"/>
        <w:ind w:left="0"/>
        <w:jc w:val="both"/>
      </w:pPr>
      <w:r>
        <w:drawing>
          <wp:inline distT="0" distB="0" distL="0" distR="0">
            <wp:extent cx="68580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58000" cy="8191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