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4c43" w14:textId="f864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Солтүстік Қазақстан облысы Уәлиханов ауданының аумағында тұратын нысаналы топтарды анықтау, нысаналы топтарға жататын қосымша тұлғалар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2013 жылғы 7 ақпандағы N 45 қаулысы. Солтүстік Қазақстан облысының Әділет департаментімен 2013 жылғы 11 наурызда N 2219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 2001 жылғы 23 қаңтардағы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Уәлиханов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Уәлиханов аудандық әкімдігінің 21.10.2013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арналған Солтүстік Қазақстан облысы Уәлиханов ауданының аумағында тұратын нысаналы топтары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жиырма бip жасқа дейінгі жастар;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балалар үйлерінің тәрбиеленушілері, жетім балалар мен ата-ананың қамқорлығынсыз қалған жиырма үш жасқа дейінгі балалар;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кәмелетке толмаған балаларды тәрбиелеп отырған жалғызілікті, көп балалы ата-аналар;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Қазақстан Республикасының заңдарында белгіленген тәртіппен асырауында тұрақты күтімдi, көмекті немесе қадағалауды қажет етеді деп танылған адамдар бар азаматтар;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зейнеткерлік жас алдындағы адамдар (жасына байланысты зейнеткерлікке шығуға екі жыл қалған);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Қазақстан Республикасының Қарулы Күштері қатарынан босаған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бас бостандығынан айыру және (немесе) мәжбүрлеп емдеу орындарынан босатылған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оралмандар;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жоғары және жоғары оқу орнынан кейінгі білім беру ұйымдарын бітірушілер;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Солтүстік Қазақстан облысы Уәлиханов аудандық әкімдігінің 21.10.2013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жылға арналған Солтүстік Қазақстан облысы Уәлиханов ауданының аумағында тұратын нысаналы тобына жататын қосымша тұлғалар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елу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біреуі де жұмыс істемейтін отбасылардың тұлғалары;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он екі ай және одан да артығырақ жұмыс істемеген тұлғалар».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Солтүстік Қазақстан облысы Уәлиханов аудандық әкімдігінің 2013.10.21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қадағалау Солтүстік Қазақстан облысы Уәлиханов ауданы әкімінің орынбасары Гүлмира Жәкенқызына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Уәлиханов ауданының әкімі                  С. Тұралинов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