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792a" w14:textId="c587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ауданының аумағында Солтүстік Қазақстан облыстық мәслихатына шығып қалған депутаттардың орындарына барлық кандидаттар үшiн үгіттік баспа материалдарын орналастыру орындарды белгілеу және сайлаушылармен кездесуі үшін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2013 жылғы 23 қыркүйектегі N 302 қаулысы. Солтүстік Қазақстан облысының Әділет департаментімен 2013 жылғы 1 қазанда N 2374 болып тіркелді. Күші жойылды - Солтүстік Қазақстан облысы Уәлиханов ауданы әкімдігінің 2019 жылғы 11 шілдедегі № 153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әкімдігінің 11.07.2019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сайлау комиссиясымен бірлесе отырып (келісім бойынша) Солтүстік Қазақстан облысы Уәлиханов ауданының аумағында Солтүстік Қазақстан облыстық мәслихатына шығып қалған депутаттардың орындарына үгіттік баспа материалдарын орналастыруы үшін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облыстық мәслихатына шығып қалған депутаттығына барлық кандидаттар үшін Солтүстік Қазақстан облысы Уәлиханов ауданының аумағында сайлаушылармен кездесу өткізуі үшін келісімшарт негізінде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Уәлиханов ауданының әкімі аппараты басшысының міндетін атқарушы Д. А. Есмағуловқа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Төрегелдин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 23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Жәкенқызы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 1-қосымша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облыстық мәслихатына шығып қалған депутаттардың орындарына барлық кандидаттар үшiн үгіттік баспа материалдарын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825"/>
        <w:gridCol w:w="10194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мәслихатына шығып қалған депутаттардың орындарына барлық кандидаттар үшiн 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ауылы, Жұмабаев көшесі, 19 мекенжайы бойынша "Ақтүйесай ауылдық округі әкімінің аппараты" мемлекеттік мекемесі ғимаратының орталық кiреберiс жанындағы орналасқан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ауылы, Школьная көшесі мекенжайы бойынша "Амангелді ауылдық округі әкімінің аппараты" мемлекеттік мекемесі ғимаратының орталық кiреберiс жанындағы орналасқан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ауылы, Жапаров көшесі, 36 мекенжайы бойынша "Бидайық ауылдық округі әкімінің аппараты" мемлекеттік мекемесі ғимаратының орталық кiреберiс жанындағы орналасқан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 мекенжайы бойынша "Қайрат ауылдық округі әкімінің аппараты" мемлекеттік мекемесі ғимаратының орталық кiреберiс жанындағы орналасқан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Аққұдық ауылы, Мира көшесі, 23 мекенжайы бойынша "Қарасу ауылдық округі әкімінің аппараты" мемлекеттік мекемесі ғимаратының орталық кiреберiс жанындағы орналасқан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ауылы, Торговая көшесі, 1 мекенжайы бойынша "Қаратерек ауылдық округі әкімінің аппараты" мемлекеттік мекемесі ғимаратының орталық кiреберiс жанындағы орналасқан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ауылдық округі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ауылы, Уәлиханов көшесі, № 80-үй мекенжайы бойынша Солтүстік Қазақстан облысы бойынша "Халыққа қызмет көрсету орталығы" республикалық мемлекеттік кәсіпорнының филиалының Уәлиханов ауданы бойынша бөлімі ғимаратының орталық кiреберiс жанындағы орналасқан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ауылы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ауылы, Интернациональная көшесі, мекенжайы бойынша "Көктерек ауылдық округі әкімінің аппараты" мемлекеттік мекемесі ғимаратының орталық кiреберiс жанындағы орналасқан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ауылы, Габдуллин көшесі, 34, мекенжайы бойынша Қулыкөл ауылдық клубтың ғимаратының орталық кiреберiс жанындағы орналасқан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ауылы, Целинная көшесі, мекенжайы бойынша "Телжан ауылдық округі әкімінің аппараты" мемлекеттік мекемесі ғимаратының орталық кiреберiс жанындағы орналасқан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0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ауылы, Ленин көшесі, 11, мекенжайы бойынша Ақбұлақ ауылдық клубтың ғимаратының орталық кiреберiс жанындағы орналасқан ақпараттық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 2-қосымша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облыстық мәслихатына шығып қалған депутаттардың орындарына барлық кандидаттарға сайлаушылармен кездесу өткізуі үшін үй-жай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703"/>
        <w:gridCol w:w="10506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мәслихатына шығып қалған депутаттардың орындарына барлық кандидаттарға сайлаушылармен кездесу өткізуі үшін үй-жай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ауылы, Жұмабаев көшесі, 18, мекенжайы бойынша орналасқан "Ақтүйесай орта мектебі"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ауылы, Школьная көшесі, мекенжайы бойынша орналасқан "Амангелді негізгі мектебі" коммуналдық мемлекеттік мекемесінің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ауылы, Жапаров көшесі, 35, мекенжайы бойынша орналасқан "Бидайық орта мектебі" коммуналдық мемлекеттік мекемесінің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ауылы, С.Сейфуллин көшесі, 12, мекенжайы бойынша орналасқан "Қайрат орта мектебі" коммуналдық мемлекеттік мекемесінің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ауылы, Киров көшесі, 16, мекенжайы бойынша орналасқан "Аққұдық орта мектебі" коммуналдық мемлекеттік мекемесінің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ауылы, Торговая көшесі, 3, мекенжайы бойынша орналасқан "Қаратерек орта мектебі"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ауылдық округі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Кішкенекөл ауылы, Гагарин көшесі, № 79-үй, 2-қабат мекенжайы бойынша орналасқан "Солтүстік Қазақстан облысы Уәлиханов ауданының мәдениет, тілдер дамыту, дене шынықтыру және спорт бөлімі" мемлекеттік мекемесінің "Орталықтандырылған кітапхана жүйесі" коммуналдық мемлекеттік мекемесінің оқу залы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ауылы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ауылы, Школьная көшесі, 16, мекенжайы бойынша орналасқан "Мортық орта мектебі" коммуналдық мемлекеттік мекемесінің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ауылы, Габдуллин көшесі, 34, мекенжайы бойынша орналасқан Қулыкөл ауылдық клубының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ауылы, Школьная көшесі, мекенжайы бойынша орналасқан "Телжан орта мектебі" коммуналдық мемлекеттік мекемесінің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ауылы, Чехов көшесі, 10, мекенжайы бойынша орналасқан Ақбұлақ ауылдық клубының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