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753d" w14:textId="68a7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жылға арналған Солтүстік Қазақстан облысы Уәлиханов ауданының аумағында тұратын нысаналы топтарды анықтау нысаналы топтарға жататын қосымша тұлғалар тізбесін белгілеу туралы" Солтүстік Қазақстан облысының Уәлиханов ауданы әкімдігінің 2013 жылғы 7 ақпандағы N 45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2013 жылғы 21 қазандағы N 335 қаулысы. Солтүстік Қазақстан облысының Әділет департаментімен 2013 жылғы 5 қарашада N 2395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Уәлиханов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әкімдігінің «2013 жылға арналған Солтүстік Қазақстан облысы Уәлиханов ауданының аумағында тұратын нысаналы топтарды анықтау нысаналы топтарға жататын қосымша тұлғалар тізбесін белгілеу туралы» 2013 жылғы 7 ақпандағы № 45 (нормативтік құқықтық актілерді мемлекеттік тіркеу тізілімінде № 2219 бойынша тіркелген, 2013 жылғы 2 сәуірдегі «Нұрлы ел» аудандык газетінің арнайы басылымда, 2013 жылғы 2 сәуірдегі «Қызылту» аудандык газетінің арнайы басылымда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кіріспесі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 2001 жылғы 23 қаңтардағы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Уәлиханов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1-тармағы келесі мазмұнда 13)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қылмыстық-атқару инспекциясы пробация қызметінің есебінде тұрған адамдар»;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тармағы келесі мазмұнда 3) және 4)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он екі ай және одан да артығырақ жұмыс істемеген тұлғалар».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Уәлиханов ауданының әкімі                  А.Төрегелдин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