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4744" w14:textId="f384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Шал ақын ауданы мәслихатының 2012 жылғы 20 желтоқсандағы N 11/1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мәслихатының 2013 жылғы 17 қазандағы N 21/1 шешімі. Солтүстік Қазақстан облысының Әділет департаментінде 2013 жылғы 30 қазанда N 2388 болып тіркелді. Қолданылу мерзімінің өтуіне байланысты күші жойылды (Солтүстік Қазақстан облысы Шал ақын ауданы мәслихаты аппаратының 2015 жылғы 07 тамыздағы N 15.2.02-04/168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өтуіне байланысты күші жойылды (Солтүстік Қазақстан облысы Шал ақын ауданы мәслихаты аппаратының 07.08.2015 N 15.2.02-04/168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Бюджеттік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 ақын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"2013-2015 жылдарға арналған аудандық бюджет туралы" Шал ақын ауданы мәслихатының 2012 жылғы 20 желтоқсандағы № 11/1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жылдың 16 қаңтарында № 2069 тіркелген, аудандық "Парыз" газетінде 2013 жылғы 25 қаңтарда, аудандық "Новатор" газетінде 2013 жылғы 25 қаңтарда жарияланған)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басылымда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2013-2015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бекітілсін, соның ішінде 2013 жылға келесі көлемде: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кіріс – 2043039 мың теңге, соның ішінде келесілер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238872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8657,1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түсімдер – 40050,9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трансферттердің түсімі – 1755459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шығындар – 2054625,8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несиелеу – 9633,9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несие – 10386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несиелерді өтеу – 752,1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қаржылық активтермен операциялар бойынша сальдо - 0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қаржылық активтерді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қаржылық активтерді сатудан түскен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дефициті - -21220,7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дефицитін қаржыландыру – 21220,7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займдардың түсімі – 10386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займдарды өтеу – 752,1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пайдаланатын бюджеттік қаражат қалдықтары - 11586,8.";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келісті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2013 жылдың 1 қаңтарынан ісіне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ХХ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Жарқынбаев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 17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Е.Андреева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17 қазандағы № 21/1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желтоқсандағы № 11/1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Шал ақын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114"/>
        <w:gridCol w:w="1106"/>
        <w:gridCol w:w="7"/>
        <w:gridCol w:w="6040"/>
        <w:gridCol w:w="32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қаржыланатын, несиелер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жеке меншіктен басқа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және 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мекемелерде білім беру жалпы мемлекеттік тапсырысты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және мемлекеттік мекемелерде ведомстваға қарасты күрделі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Жол картасы 2020 бойынша селолық елді мекендерді дамыту аясында нысандарды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және мемлекеттік мекемелерде ведомстваға қарасты күрделі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Мәдениетті, спортты, туризмді және ақпараттық кеңістікті ұйымдастыру бойынша өзге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Борыштарға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берілетін борыштар бойынша сыйақылар және өзге төлемдерді төлеу бойынша жергілікті атқарушы органдардың борыштарына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Бюджет дефициті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-21220,7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Дефицитті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17 қазандағы № 21/1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желтоқсандағы № 11/1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Сергеевка қаласы мен селолық округтер әкімдері аппараттарының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247"/>
        <w:gridCol w:w="1903"/>
        <w:gridCol w:w="1212"/>
        <w:gridCol w:w="1490"/>
        <w:gridCol w:w="1903"/>
        <w:gridCol w:w="1076"/>
        <w:gridCol w:w="2042"/>
        <w:gridCol w:w="1766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қыз-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 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шаманы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