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0d21" w14:textId="6720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ауданында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2013 жылғы 29  қазандағы N 22/3 шешімі. Солтүстік Қазақстан облысының Әділет департаментінде 2013 жылғы 1 қарашада N 2394 болып тіркелді. Күші жойылды - Солтүстік Қазақстан облысы Шал ақын аудандық мәслихатының 2013 жылғы 10 желтоқсандағы N 23/3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10.12.2013 N 23/3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17 наурыздағы «Қазақстан Республикасында бейбіт жиналыстар, митингілер, шерулер, пикеттер мен демонстрациялар ұйымдастыру мен өткізу тәртібі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Шал ақын ауданының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Солтүстік Қазақстан облысы Шал ақын ауданы бойынша жиналыстар, митингілер, шерулер, пикеттер мен демонстрациялар өткізу орындарын қосымша реттеу мақсатында жиналыстар, митингілер, шерулер, пикеттер және демонстрациялар өткізу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ХХІІ сессиясының төрағасы                        Д. Жарқынбаев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Шал ақын ауданы мәслихатының хатшысы             Н.Дятлов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Шал ақын ауданының әкімі                         М.Омаров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2013 жылғы 29 қазан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 ақын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22/3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ауданында жиналыстар, митингілер, шерулер, пикеттер және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831"/>
        <w:gridCol w:w="8457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 митингілер, шерулер, пикеттер және демонстрациялар өткізу орындары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алаңы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«Дуэт»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Двойники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Рясинка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Қорғантас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 алдындағы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су көзі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Ы.Ыбыраев атындағы ауыл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маңындағы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«Самрук»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Ақан-Барақ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СТК ЖК «Прусс»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 Жеңіс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стадион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Бағанатыселосы 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су көзі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 ауылы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«Ботагөз»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«Хамзин» ЖК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қатысушыларына ескерткіш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«Апенов ЖК»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Алқаағаш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«Баяндина» ЖК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Ровное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орманы мекемесі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«Қайыржанов» ЖК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кітапхана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Жаңасу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тарату пункті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 Север» ЖШС конторасы маңындаңы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«Берлик Астык» ЖШС конторасы маңындаңы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Минеевселосы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«Рахмет» дүкені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су көзі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әкімдік ғимараты маңындағы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Астаған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қатысушыларына ескерткіш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«ТНС- 2020» ЖШС асханасы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«ТНС-2020» ЖШС конторасы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Неждановка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маңындағы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 селолық округі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«Степное-2020» ЖШС офисі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Куприяновка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және мед.пункт маңындағы территория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Ұзынжар ауылы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қатысушыларына ескерткіш маңындағы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Тельманов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селосы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