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0709" w14:textId="e670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ауданында тұратын аз қамтылған отбасыларына (азаматтарға) тұрғын үй көмегін көрсетудің қағидасы туралы" Солтүстік Қазақстан облысы Шал ақын аудан мәслихатының 2012 жылғы 20 желтоқсандағы № 11/6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2013 жылғы 29 қазандағы N 22/4 шешімі. Солтүстік Қазақстан облысының Әділет департаментінде 2013 жылғы 18 қарашада N 2402 болып тіркелді. Күші жойылды – Солтүстік Қазақстан облысы Шал ақын ауданы мәслихатының 2017 жылғы 12 мамырдағы № 13/4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12.05.2017 </w:t>
      </w:r>
      <w:r>
        <w:rPr>
          <w:rFonts w:ascii="Times New Roman"/>
          <w:b w:val="false"/>
          <w:i w:val="false"/>
          <w:color w:val="ff0000"/>
          <w:sz w:val="28"/>
        </w:rPr>
        <w:t>№ 13/4</w:t>
      </w:r>
      <w:r>
        <w:rPr>
          <w:rFonts w:ascii="Times New Roman"/>
          <w:b w:val="false"/>
          <w:i w:val="false"/>
          <w:color w:val="ff0000"/>
          <w:sz w:val="28"/>
        </w:rPr>
        <w:t xml:space="preserve"> шешімімен (бірінші ресми жарияланған күннен бастап қолданысқа енгізіледі).</w:t>
      </w:r>
    </w:p>
    <w:bookmarkStart w:name="z1" w:id="0"/>
    <w:p>
      <w:pPr>
        <w:spacing w:after="0"/>
        <w:ind w:left="0"/>
        <w:jc w:val="both"/>
      </w:pPr>
      <w:r>
        <w:rPr>
          <w:rFonts w:ascii="Times New Roman"/>
          <w:b w:val="false"/>
          <w:i w:val="false"/>
          <w:color w:val="000000"/>
          <w:sz w:val="28"/>
        </w:rPr>
        <w:t xml:space="preserve">
      "Нормативтік құқықтық актілері туралы" Қазақстан Респрубликасының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"Шал ақын ауданында тұратын аз қамтылған отбасыларына (азаматтарға) тұрғын үй көмегін көрсетудің қағидасы туралы" Солтүстік Қазақстан облысы Шал ақын аудан мәслихатының 2012 жылғы 20 желтоқсандағы № 11/6 </w:t>
      </w:r>
      <w:r>
        <w:rPr>
          <w:rFonts w:ascii="Times New Roman"/>
          <w:b w:val="false"/>
          <w:i w:val="false"/>
          <w:color w:val="000000"/>
          <w:sz w:val="28"/>
        </w:rPr>
        <w:t>шешіміне</w:t>
      </w:r>
      <w:r>
        <w:rPr>
          <w:rFonts w:ascii="Times New Roman"/>
          <w:b w:val="false"/>
          <w:i w:val="false"/>
          <w:color w:val="000000"/>
          <w:sz w:val="28"/>
        </w:rPr>
        <w:t xml:space="preserve"> (2013 жылғы 18 қаңтарда № 2080 нормативтік құқықтық актілерді мемлекеттік тіркеу Тізілімінде тіркелген, 2013 жылғы 1 ақпандағы аудандық "Парыз" газетінде және 2013 жылғы 1 ақпандағы аудандық "Новатор" газетінде жарияланған) келесі өзгертулер енгізілсін:</w:t>
      </w:r>
    </w:p>
    <w:bookmarkEnd w:id="1"/>
    <w:bookmarkStart w:name="z3" w:id="2"/>
    <w:p>
      <w:pPr>
        <w:spacing w:after="0"/>
        <w:ind w:left="0"/>
        <w:jc w:val="both"/>
      </w:pPr>
      <w:r>
        <w:rPr>
          <w:rFonts w:ascii="Times New Roman"/>
          <w:b w:val="false"/>
          <w:i w:val="false"/>
          <w:color w:val="000000"/>
          <w:sz w:val="28"/>
        </w:rPr>
        <w:t xml:space="preserve">
      1. Шал ақын ауданында тұратын аз қамтылған отбасыларына (азаматтарға) тұрғын үй көмек көрсетудің қағидасының (одан әрі – Қағида) 1-тармағы </w:t>
      </w:r>
      <w:r>
        <w:rPr>
          <w:rFonts w:ascii="Times New Roman"/>
          <w:b w:val="false"/>
          <w:i w:val="false"/>
          <w:color w:val="000000"/>
          <w:sz w:val="28"/>
        </w:rPr>
        <w:t>4) тармақшасы</w:t>
      </w:r>
      <w:r>
        <w:rPr>
          <w:rFonts w:ascii="Times New Roman"/>
          <w:b w:val="false"/>
          <w:i w:val="false"/>
          <w:color w:val="000000"/>
          <w:sz w:val="28"/>
        </w:rPr>
        <w:t xml:space="preserve"> келесі редакцияда мазмұндалсын:</w:t>
      </w:r>
    </w:p>
    <w:bookmarkEnd w:id="2"/>
    <w:p>
      <w:pPr>
        <w:spacing w:after="0"/>
        <w:ind w:left="0"/>
        <w:jc w:val="both"/>
      </w:pPr>
      <w:r>
        <w:rPr>
          <w:rFonts w:ascii="Times New Roman"/>
          <w:b w:val="false"/>
          <w:i w:val="false"/>
          <w:color w:val="000000"/>
          <w:sz w:val="28"/>
        </w:rPr>
        <w:t xml:space="preserve">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тармақша 2014 жылдың 1 қаңтарына дейін қолданады;</w:t>
      </w:r>
    </w:p>
    <w:p>
      <w:pPr>
        <w:spacing w:after="0"/>
        <w:ind w:left="0"/>
        <w:jc w:val="both"/>
      </w:pPr>
      <w:r>
        <w:rPr>
          <w:rFonts w:ascii="Times New Roman"/>
          <w:b w:val="false"/>
          <w:i w:val="false"/>
          <w:color w:val="000000"/>
          <w:sz w:val="28"/>
        </w:rPr>
        <w:t xml:space="preserve">
      2. Қағиданың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келесі редакцияда мазмұндалсын:</w:t>
      </w:r>
    </w:p>
    <w:p>
      <w:pPr>
        <w:spacing w:after="0"/>
        <w:ind w:left="0"/>
        <w:jc w:val="both"/>
      </w:pPr>
      <w:r>
        <w:rPr>
          <w:rFonts w:ascii="Times New Roman"/>
          <w:b w:val="false"/>
          <w:i w:val="false"/>
          <w:color w:val="000000"/>
          <w:sz w:val="28"/>
        </w:rPr>
        <w:t xml:space="preserve">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 Республикалық маңызы бар қаланың, астананың, аудандардың, облыстық маңызы бар қалалардың жергiлiктi өкiлдi органдары тұрғын үй көмегiн көрсетудiң мөлшерiн және тәртiбiн айқындайды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бөлік 2014 жылдың 1 қаңтарына дейін қолданады);</w:t>
      </w:r>
    </w:p>
    <w:p>
      <w:pPr>
        <w:spacing w:after="0"/>
        <w:ind w:left="0"/>
        <w:jc w:val="both"/>
      </w:pPr>
      <w:r>
        <w:rPr>
          <w:rFonts w:ascii="Times New Roman"/>
          <w:b w:val="false"/>
          <w:i w:val="false"/>
          <w:color w:val="000000"/>
          <w:sz w:val="28"/>
        </w:rPr>
        <w:t xml:space="preserve">
      3. Қағиданың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 келесі редакцияда мазмұндалсын:</w:t>
      </w:r>
    </w:p>
    <w:p>
      <w:pPr>
        <w:spacing w:after="0"/>
        <w:ind w:left="0"/>
        <w:jc w:val="both"/>
      </w:pPr>
      <w:r>
        <w:rPr>
          <w:rFonts w:ascii="Times New Roman"/>
          <w:b w:val="false"/>
          <w:i w:val="false"/>
          <w:color w:val="000000"/>
          <w:sz w:val="28"/>
        </w:rPr>
        <w:t xml:space="preserve">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бөлік 2014 жылдың 1 қаңтарына дейін қолданады);</w:t>
      </w:r>
    </w:p>
    <w:p>
      <w:pPr>
        <w:spacing w:after="0"/>
        <w:ind w:left="0"/>
        <w:jc w:val="both"/>
      </w:pPr>
      <w:r>
        <w:rPr>
          <w:rFonts w:ascii="Times New Roman"/>
          <w:b w:val="false"/>
          <w:i w:val="false"/>
          <w:color w:val="000000"/>
          <w:sz w:val="28"/>
        </w:rPr>
        <w:t xml:space="preserve">
      4. Қағиданың 5-тармағы </w:t>
      </w:r>
      <w:r>
        <w:rPr>
          <w:rFonts w:ascii="Times New Roman"/>
          <w:b w:val="false"/>
          <w:i w:val="false"/>
          <w:color w:val="000000"/>
          <w:sz w:val="28"/>
        </w:rPr>
        <w:t>9) тармақшасы</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xml:space="preserve">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тармақша 2014 жылдың 1 қаңтарына дейін қолданады).</w:t>
      </w:r>
    </w:p>
    <w:bookmarkStart w:name="z4" w:id="3"/>
    <w:p>
      <w:pPr>
        <w:spacing w:after="0"/>
        <w:ind w:left="0"/>
        <w:jc w:val="both"/>
      </w:pPr>
      <w:r>
        <w:rPr>
          <w:rFonts w:ascii="Times New Roman"/>
          <w:b w:val="false"/>
          <w:i w:val="false"/>
          <w:color w:val="000000"/>
          <w:sz w:val="28"/>
        </w:rPr>
        <w:t>
      5. Осы шешім алғашқы ресми жарияланған күннен кейін он күнтізбелік күн өткен соң қолданысқа енеді.</w:t>
      </w:r>
    </w:p>
    <w:bookmarkEnd w:id="3"/>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 ақын ауданы </w:t>
            </w:r>
            <w:r>
              <w:br/>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ХХІІ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Жарқынбаев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 ақын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облысы </w:t>
            </w:r>
            <w:r>
              <w:br/>
            </w:r>
            <w:r>
              <w:rPr>
                <w:rFonts w:ascii="Times New Roman"/>
                <w:b w:val="false"/>
                <w:i/>
                <w:color w:val="000000"/>
                <w:sz w:val="20"/>
              </w:rPr>
              <w:t xml:space="preserve">Шал ақын ауданының </w:t>
            </w:r>
            <w:r>
              <w:br/>
            </w:r>
            <w:r>
              <w:rPr>
                <w:rFonts w:ascii="Times New Roman"/>
                <w:b w:val="false"/>
                <w:i/>
                <w:color w:val="000000"/>
                <w:sz w:val="20"/>
              </w:rPr>
              <w:t>жұмыспен қамту және</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әлеуметтік бағдарламалар </w:t>
            </w:r>
            <w:r>
              <w:br/>
            </w:r>
            <w:r>
              <w:rPr>
                <w:rFonts w:ascii="Times New Roman"/>
                <w:b w:val="false"/>
                <w:i/>
                <w:color w:val="000000"/>
                <w:sz w:val="20"/>
              </w:rPr>
              <w:t xml:space="preserve">бөлімі" мемлекеттік </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Оразалин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 ақын ауданының </w:t>
            </w:r>
            <w:r>
              <w:br/>
            </w:r>
            <w:r>
              <w:rPr>
                <w:rFonts w:ascii="Times New Roman"/>
                <w:b w:val="false"/>
                <w:i/>
                <w:color w:val="000000"/>
                <w:sz w:val="20"/>
              </w:rPr>
              <w:t xml:space="preserve">экономика және бюджеттік </w:t>
            </w:r>
            <w:r>
              <w:br/>
            </w:r>
            <w:r>
              <w:rPr>
                <w:rFonts w:ascii="Times New Roman"/>
                <w:b w:val="false"/>
                <w:i/>
                <w:color w:val="000000"/>
                <w:sz w:val="20"/>
              </w:rPr>
              <w:t>жоспарлау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w:t>
            </w:r>
            <w:r>
              <w:br/>
            </w:r>
            <w:r>
              <w:rPr>
                <w:rFonts w:ascii="Times New Roman"/>
                <w:b w:val="false"/>
                <w:i/>
                <w:color w:val="000000"/>
                <w:sz w:val="20"/>
              </w:rPr>
              <w:t>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Андреева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