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132f" w14:textId="d551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облыстық мәслихаттың IХ сессиясының 2012 жылғы 12 желтоқсандағы 90-V "2013-2015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2013 жылғы 24 қаңтардағы № 100-V шешімі. Атырау облысының Әділет департаментінде 2013 жылғы 21 ақпанда № 2689 тіркелді. Күші жойылды - Атырау облыстық мәслихатының 2014 жылғы 30 қаңтардағы № 213-V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30.01.2014 № 213-V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 ұсынған 2013-2015 жылдарға арналған облыс бюджетін нақтылау туралы ұсынысын қарап, облыстық мәслихат Х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IХ сессиясының 2012 жылғы 12 желтоқсандағы 90-V "2013-2015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2667 рет санымен тіркелген 2013 жылғы 17 қаңтарда "Атырау" газетінде № 5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"121 446 133" деген сандар "121 501 197"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"52 002 676" деген сандар "51 981 066"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"124 914" деген сандар "126 041"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"69 315 880" деген сандар "69 391 427"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"119 651 546" деген сандар "125 183 343"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"1 444 425" деген сандар "3 925 425"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"1 449 425" деген сандар "3 930 425"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"-3 149 436" деген сандар "-11 107 169"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"3 149 436" деген сандар "11 107 169"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"2011-2015 жылдарға арналған "Саламатты Қазақстан" Мемлекеттік бағдарлама аясында бостандықтан айыру орындарында отырған және босап шыққан тұлғалар арасында АҚТҚ- инфекциясының алдын-алуға әлеуметтік жобаларды іске асыру - 1 405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"643 250" деген сандар "655 256"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"елді-мекендердің көшелерін маңызы бар автомобиль жолдарын (қала көшелерін) күрделі және орташа жөндеуден өткізуге - 692 500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қамту және суды қайтару жүйесін күрделі жөндеуге жобалау-сметалық құжаттама жасақтау үшін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саласы нысандарын күрделі жөндеуге жобалау-сметалық құжаттама жасақтау үшін – 2 020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"421 543" деген сандар "996 949"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"136 397" деген сандар "137 250"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"жылу-энергетикалық жүйесін дамытуға – 29 000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 ау бюджет, қаржы, экономика, кәсіпкерлікті дамыту, аграрлық мәселелер және экология жөніндегі тұрақты комиссияның төрағасына (Ә. Жұбанов)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Төрайым                                    Г. Сәдуақасова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Хатшы                                      C. Лұқпанов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қаңтардағы № 100-V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514"/>
        <w:gridCol w:w="397"/>
        <w:gridCol w:w="514"/>
        <w:gridCol w:w="3"/>
        <w:gridCol w:w="9773"/>
        <w:gridCol w:w="19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121501197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51981066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26734456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26734456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23241690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2004920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2004805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14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51770</w:t>
            </w:r>
          </w:p>
        </w:tc>
      </w:tr>
      <w:tr>
        <w:trPr>
          <w:trHeight w:val="13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69391427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37544718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31846709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31846709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530"/>
        <w:gridCol w:w="789"/>
        <w:gridCol w:w="832"/>
        <w:gridCol w:w="8952"/>
        <w:gridCol w:w="201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125183343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1177447</w:t>
            </w:r>
          </w:p>
        </w:tc>
      </w:tr>
      <w:tr>
        <w:trPr>
          <w:trHeight w:val="1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1031576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898512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615184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63510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45717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 қорғаныс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 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51336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4718570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4718570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4606570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3484496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1032068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12260397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2420029</w:t>
            </w:r>
          </w:p>
        </w:tc>
      </w:tr>
      <w:tr>
        <w:trPr>
          <w:trHeight w:val="1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2420029</w:t>
            </w:r>
          </w:p>
        </w:tc>
      </w:tr>
      <w:tr>
        <w:trPr>
          <w:trHeight w:val="12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1657576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1129990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401172</w:t>
            </w:r>
          </w:p>
        </w:tc>
      </w:tr>
      <w:tr>
        <w:trPr>
          <w:trHeight w:val="1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520402</w:t>
            </w:r>
          </w:p>
        </w:tc>
      </w:tr>
      <w:tr>
        <w:trPr>
          <w:trHeight w:val="12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2181758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2016788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2016788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қамту–2020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5499091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2306441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192773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63268</w:t>
            </w:r>
          </w:p>
        </w:tc>
      </w:tr>
      <w:tr>
        <w:trPr>
          <w:trHeight w:val="12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120839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352471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1187656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3192650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3178716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15520442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343077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343077</w:t>
            </w:r>
          </w:p>
        </w:tc>
      </w:tr>
      <w:tr>
        <w:trPr>
          <w:trHeight w:val="1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"Саламатты Қазақстан" Мемлекеттік бағдарлама аясында бостандықтан айыру орындарында отырған және босап шыққан тұлғалар арасында АҚТҚ- инфекциясының алдын-алуға әлеуметтік жобаларды іске асыру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 қадағалау жүргізу үшін тест-жүйелерін сатып алу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9186760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9186760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2638386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ауруына қарсы препараттарымен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80824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213386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321371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662956</w:t>
            </w:r>
          </w:p>
        </w:tc>
      </w:tr>
      <w:tr>
        <w:trPr>
          <w:trHeight w:val="1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8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4167520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2701034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2701034</w:t>
            </w:r>
          </w:p>
        </w:tc>
      </w:tr>
      <w:tr>
        <w:trPr>
          <w:trHeight w:val="12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2160820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484746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463662</w:t>
            </w:r>
          </w:p>
        </w:tc>
      </w:tr>
      <w:tr>
        <w:trPr>
          <w:trHeight w:val="9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 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2825909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803531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65 473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22 335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621701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2022378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1361219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елді мекендерде орналасқан дәрігерлік амбулаторияларды және фельдшерлік акушерлік пункттерді салу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661159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1520177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882229</w:t>
            </w:r>
          </w:p>
        </w:tc>
      </w:tr>
      <w:tr>
        <w:trPr>
          <w:trHeight w:val="1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652183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277651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76467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210046</w:t>
            </w:r>
          </w:p>
        </w:tc>
      </w:tr>
      <w:tr>
        <w:trPr>
          <w:trHeight w:val="2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528222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519458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бағдарламасының іс-шараларын іске асыруға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409561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 қатысушыларды кәсіпкерлікке оқыту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14190753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8420942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54565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825961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640377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7540416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4802400</w:t>
            </w:r>
          </w:p>
        </w:tc>
      </w:tr>
      <w:tr>
        <w:trPr>
          <w:trHeight w:val="9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2590000</w:t>
            </w:r>
          </w:p>
        </w:tc>
      </w:tr>
      <w:tr>
        <w:trPr>
          <w:trHeight w:val="12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5769811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367863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367863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5401948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ұй-шаруашылық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137250</w:t>
            </w:r>
          </w:p>
        </w:tc>
      </w:tr>
      <w:tr>
        <w:trPr>
          <w:trHeight w:val="7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мекендерді сумен жабдықтау жүйесін дамытуға берілетін нысаналы даму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4369120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544135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5864136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2805071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1215807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1589264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1589264</w:t>
            </w:r>
          </w:p>
        </w:tc>
      </w:tr>
      <w:tr>
        <w:trPr>
          <w:trHeight w:val="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2241101</w:t>
            </w:r>
          </w:p>
        </w:tc>
      </w:tr>
      <w:tr>
        <w:trPr>
          <w:trHeight w:val="1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1821466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1757456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419635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419635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643543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437382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437382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21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170549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2175252</w:t>
            </w:r>
          </w:p>
        </w:tc>
      </w:tr>
      <w:tr>
        <w:trPr>
          <w:trHeight w:val="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2175252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2175252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жүйесін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2140252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2073866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349704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51797</w:t>
            </w:r>
          </w:p>
        </w:tc>
      </w:tr>
      <w:tr>
        <w:trPr>
          <w:trHeight w:val="1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137096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көрсету жөніндегі шараларды іске асыруға берілетін нысаналы ағымдағы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73357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68357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626440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163847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730545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730545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141359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289478</w:t>
            </w:r>
          </w:p>
        </w:tc>
      </w:tr>
      <w:tr>
        <w:trPr>
          <w:trHeight w:val="1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заттарың,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298051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652841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652841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575899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8419394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8383800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8383800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4242800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2932500</w:t>
            </w:r>
          </w:p>
        </w:tc>
      </w:tr>
      <w:tr>
        <w:trPr>
          <w:trHeight w:val="12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3896915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62404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жөніндегі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62404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3834511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589879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365057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"Өңірлерді дамыту" Бағдарламасы шеңберінде өңірлерді экономикалық дамытуға жәрдемдесу бойынша шараларды іске асыруға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103889</w:t>
            </w:r>
          </w:p>
        </w:tc>
      </w:tr>
      <w:tr>
        <w:trPr>
          <w:trHeight w:val="12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 бағдарламасы шеңберінде моноқалаларды ағымдағы жайластыруға берілетін нысаналы ағымдағы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103889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548478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кредиттер бойынша проценттік ставкаларды субсидиялау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шағын және орта бизнеске кредиттерді ішінара кепілдендіру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бизнес жүргізуді сервистік қолдау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2012-2020 жылдарға арналған бағдарламасы шеңберінде ағымдағы іс-шараларды іске асыруға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1512063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индустриялық инфрақұрылымды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604725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907338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80202</w:t>
            </w:r>
          </w:p>
        </w:tc>
      </w:tr>
      <w:tr>
        <w:trPr>
          <w:trHeight w:val="9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2012-2020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1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1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52556498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52556498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52556498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44225473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7683309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129675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518041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3647098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2610000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9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инвестициялық саясатын іске асыруға "Шағын кәсіпкерлікті дамыту қоры" АҚ-на кредит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кәсіпкерліктің дамуына ықпал ету үшін аудандық бюджеттерге (облыстық маңызы бар қалаларға) бюджеттік кредиттер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931"/>
        <w:gridCol w:w="9341"/>
        <w:gridCol w:w="2034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883"/>
        <w:gridCol w:w="883"/>
        <w:gridCol w:w="8601"/>
        <w:gridCol w:w="202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3925425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3930425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3930425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3086000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3086000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"Атырау" Әлеуметтік-кәсіпкерлік корпорациясының жарғылық капиталын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3086000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844425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844425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Жас-отау" жауапкершілігі шектеулі серіктестігінің жарғылық капиталын ұлғайту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18"/>
        <w:gridCol w:w="623"/>
        <w:gridCol w:w="10129"/>
        <w:gridCol w:w="2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666"/>
        <w:gridCol w:w="10060"/>
        <w:gridCol w:w="207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-11107169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