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1893" w14:textId="d1f1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IХ сессиясының 2012 жылғы 12 желтоқсандағы № 90-V "2013-2015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17 сәуірдегі № 122-V шешімі. Атырау облысының Әділет департаментінде 2013 жылғы 30 сәуірде № 2718 тіркелді. Күші жойылды - Атырау облыстық мәслихатының 2014 жылғы 30 қаңтардағы № 213-V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30.01.2014 № 213-V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2013 - 2015 жылдарға арналған облыс бюджетін нақтылау туралы ұсынысын қарап, облыстық мәслихат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IХ сессиясының 2012 жылғы 12 желтоқсандағы 90-V "2013-2015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2667 рет санымен тіркелген 2013 жылғы 17 қаңтарда "Атырау" газетінде № 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"121 501 197" деген сандар "123 897 717"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"51 981 066" деген сандар "54 388 941"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"69 391 427" деген сандар "69 380 072"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"125 183 343" деген сандар "128 024 863"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"3 925 425" деген сандар "3 480 425"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"3 930 425" деген сандар "3 485 425"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"40 085" деген сандар "32 830"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"3 015" деген сандар "320"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"коммуналдық-инженерлік, инженерлік-көліктік және әлеуметтік инфрақұрылым объектілерін жөндеуге және ауылдық елді мекендерді абаттандыруға – 3 568 мың теңге облыстық бюджеттен ағымдағы нысаналы трансферттері;"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"655 256" деген сандар "584 531"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"72 680" деген сандар "103 940"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"692 500" деген сандар "1 692 500"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қамту және суды қайтару жүйесін күрделі жөндеуге жобалау-сметалы құжаттама жасақтау үшін – 5 000 мың теңге;" деген жолдар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қамту және суды қайтару жүйесін күрделі жөндеуге жобалау-сметалық құжаттама жасақтау үшін және күрделі жөндеуге – 65 628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 саласы нысандарын күрделі жөндеуге жобалау-сметалық құжаттама жасақтау үшін – 2 020 мың теңге;" деген жолдар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 саласы нысандарын күрделі жөндеуге жобалау-сметалық құжаттама жасақтау үшін және күрделі жөндеуге – 90 272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жекелеген топтарын тұрғын үймен қамтамасыз етуге – 24 200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35 400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 жарақтандыруға – 2 100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жағалауды бекіту жұмыстарын жүргізуге жобалау-сметалық құжаттама жасақтауға – 5 458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дайындалу жұмыстарын жүргізуге – 114 661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"996 949" деген сандар "1 359 579"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"2 702 400" деген сандар "686 100"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"13 934" деген сандар "18 084"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"29 000" деген сандар "33 200"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"тұрғын-үй құрылысы үшін инженерлік коммуникациялық инфрақұрылымды салуға жобалау-сметалық құжаттама жасақтау үшін және инженерлік коммуникациялық инфрақұрылымды салуға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абаттандыруды дамытуға – 13 260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"1 000 000" деген сандар "418 144"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24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06 1 261 015 104 "Патронат тәрбиешілерге берілген баланы (балаларды) асырап бағу" бағдарламасының 322 "Жеке тұлғаларға берiлетiн трансферттер" ерекшелігі бойынша жұмсалған 1 590 822 теңге кассалық шығындары 132 "Патронат тәрбиешілердің еңбегіне ақы төлеу" ерекшелігіне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Төрайым                                    М. Қаражігітова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C. Лұқпанов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сәуірдегі № 122-V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 № 90-V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614"/>
        <w:gridCol w:w="676"/>
        <w:gridCol w:w="9997"/>
        <w:gridCol w:w="204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123897717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54388941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4412795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4412680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12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45"/>
        <w:gridCol w:w="727"/>
        <w:gridCol w:w="9851"/>
        <w:gridCol w:w="203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31835354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31835354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12"/>
        <w:gridCol w:w="719"/>
        <w:gridCol w:w="761"/>
        <w:gridCol w:w="9245"/>
        <w:gridCol w:w="200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128024863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1224833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1078417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945353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195525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</w:t>
            </w:r>
          </w:p>
        </w:tc>
      </w:tr>
      <w:tr>
        <w:trPr>
          <w:trHeight w:val="1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11"/>
        <w:gridCol w:w="717"/>
        <w:gridCol w:w="717"/>
        <w:gridCol w:w="9317"/>
        <w:gridCol w:w="197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4959235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4959235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4862235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3449736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1316993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12245650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9"/>
        <w:gridCol w:w="716"/>
        <w:gridCol w:w="716"/>
        <w:gridCol w:w="9324"/>
        <w:gridCol w:w="19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1687876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1160290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401172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550702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2179766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2014796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2014796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6"/>
        <w:gridCol w:w="759"/>
        <w:gridCol w:w="716"/>
        <w:gridCol w:w="9281"/>
        <w:gridCol w:w="197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5456036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2482254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63268</w:t>
            </w:r>
          </w:p>
        </w:tc>
      </w:tr>
      <w:tr>
        <w:trPr>
          <w:trHeight w:val="12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48"/>
        <w:gridCol w:w="783"/>
        <w:gridCol w:w="740"/>
        <w:gridCol w:w="9288"/>
        <w:gridCol w:w="198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2973782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2955698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15745144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341672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9183760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9183760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</w:t>
            </w:r>
          </w:p>
        </w:tc>
      </w:tr>
      <w:tr>
        <w:trPr>
          <w:trHeight w:val="1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100883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213386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321371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662956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92"/>
        <w:gridCol w:w="699"/>
        <w:gridCol w:w="699"/>
        <w:gridCol w:w="9318"/>
        <w:gridCol w:w="1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4167520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2709934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2709934</w:t>
            </w:r>
          </w:p>
        </w:tc>
      </w:tr>
      <w:tr>
        <w:trPr>
          <w:trHeight w:val="16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3044216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845561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10"/>
        <w:gridCol w:w="717"/>
        <w:gridCol w:w="695"/>
        <w:gridCol w:w="9283"/>
        <w:gridCol w:w="193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2198655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1464034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734621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1532517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886129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650183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275651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16"/>
        <w:gridCol w:w="738"/>
        <w:gridCol w:w="9262"/>
        <w:gridCol w:w="193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536662</w:t>
            </w:r>
          </w:p>
        </w:tc>
      </w:tr>
      <w:tr>
        <w:trPr>
          <w:trHeight w:val="11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ағымдағы іс-шараларды іске асыру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іс-шараларын іске асыруға берілетін 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409561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13088768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6448210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829529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695"/>
        <w:gridCol w:w="759"/>
        <w:gridCol w:w="9283"/>
        <w:gridCol w:w="191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2786100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2630000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6627298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6081935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4731750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5698874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3"/>
        <w:gridCol w:w="758"/>
        <w:gridCol w:w="737"/>
        <w:gridCol w:w="9232"/>
        <w:gridCol w:w="196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1500413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248628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810464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810464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2547227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2004466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656349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8"/>
        <w:gridCol w:w="718"/>
        <w:gridCol w:w="739"/>
        <w:gridCol w:w="9296"/>
        <w:gridCol w:w="197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1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1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2433690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2272306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674333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5"/>
        <w:gridCol w:w="693"/>
        <w:gridCol w:w="736"/>
        <w:gridCol w:w="9281"/>
        <w:gridCol w:w="196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637610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4"/>
        <w:gridCol w:w="714"/>
        <w:gridCol w:w="736"/>
        <w:gridCol w:w="9260"/>
        <w:gridCol w:w="196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589186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589186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641841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641841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6"/>
        <w:gridCol w:w="717"/>
        <w:gridCol w:w="781"/>
        <w:gridCol w:w="9184"/>
        <w:gridCol w:w="196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11784494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4242800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1692500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3634575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3545271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418144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418144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65"/>
        <w:gridCol w:w="778"/>
        <w:gridCol w:w="757"/>
        <w:gridCol w:w="9154"/>
        <w:gridCol w:w="196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475057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1694679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613625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6"/>
        <w:gridCol w:w="758"/>
        <w:gridCol w:w="758"/>
        <w:gridCol w:w="9168"/>
        <w:gridCol w:w="196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3499598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3647098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  кәсіпкерліктің дамуына ықпал ету үшін бюджеттік кредиттер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08"/>
        <w:gridCol w:w="737"/>
        <w:gridCol w:w="716"/>
        <w:gridCol w:w="9190"/>
        <w:gridCol w:w="196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АҚ-на кредит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кәсіпкерліктің дамуына ықпал ету үшін аудандық бюджеттерге (облыстық маңызы бар қалаларға) бюджеттік кредиттер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786"/>
        <w:gridCol w:w="786"/>
        <w:gridCol w:w="9739"/>
        <w:gridCol w:w="202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89"/>
        <w:gridCol w:w="738"/>
        <w:gridCol w:w="738"/>
        <w:gridCol w:w="9238"/>
        <w:gridCol w:w="191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Жас-отау" жауапкершілігі шектеулі серіктестігінің жарғылық капиталын ұлғайту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64"/>
        <w:gridCol w:w="625"/>
        <w:gridCol w:w="10115"/>
        <w:gridCol w:w="19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64"/>
        <w:gridCol w:w="584"/>
        <w:gridCol w:w="10156"/>
        <w:gridCol w:w="19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-11107169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