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8010" w14:textId="70c8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субсидияланатын тыңайтқыштардың түрлерін және субсидиялардың нормаларын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2013 жылғы 31 мамырдағы № 204 қаулысы. Атырау облысының Әділет департаментінде 2013 жылғы 06 маусымда № 2737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37–бабына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"Өсiмдiк шаруашылығы өнiмiнiң шығымдылығы мен сапасын арттыруға жергiлiктi бюджеттерден субсидиялау қағидасын бекiту туралы" қаулысымен бекітілген Өсімдік шаруашылығы өнімінің шығымдылығы мен сапасын арттыруға жергілікті бюджеттерден субсидиялау қағидасының 8–тармағының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 ға субсидияланатын тыңайтқыштардың түрлері мен субсидиялардың нормалары: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отандық тыңайтқыш өндірушілер сатқан тыңайтқыштардың 1 тоннасына (литріне, килограмына);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 жеткізушіден және (немесе) шетелдік тыңайтқыш өндірушілерден сатып алынған тыңайтқыштардың 1 тоннасына (литріне, килограмына)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"Атырау облысы Ауыл шаруашылығы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Ғ.И. Дүйсембаевқа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Ізмұхамбетов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      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мамыр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мамырдағы № 204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1–қосымша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субсидияланатын тыңайтқыштардың түрлері және отандық өндірушілер сатқан тыңайтқыштардың 1 тоннасына (литріне, килограмына)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4051"/>
        <w:gridCol w:w="1620"/>
        <w:gridCol w:w="3453"/>
        <w:gridCol w:w="3887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пайызы, дейін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субсидиялардың нормалары, теңге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(N-34,4 %)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-19 %)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мамырдағы № 204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2–қосымша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субсидияланатын тыңайтқыштардың түрлері және тыңайтқыш жеткізушіден және (немесе) шетелдік тыңайтқыш өндірушілерден сатып алынған тыңайтқыштардың 1 тоннасына (литріне, килограмына)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4305"/>
        <w:gridCol w:w="1543"/>
        <w:gridCol w:w="3752"/>
        <w:gridCol w:w="3584"/>
      </w:tblGrid>
      <w:tr>
        <w:trPr>
          <w:trHeight w:val="10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субсидиялардың нормалары, теңге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О-15%)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нитраты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(N-13,5%; К-46,2%)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Монокалий фосфат(Р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О-34%)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 нитраты (N-15,5%)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нитраты (N-11%)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(34%)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