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0d87" w14:textId="94b0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шақырылған облыстық мәслихаттың IХ сессиясының 2012 жылғы 12 желтоқсандағы № 90-V "2013-2015 жылдарға арналған облыстық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2013 жылғы 4 шілдедегі № 149-V шешімі. Атырау облысының Әділет департаментінде 2013 жылғы 18 шілдеде № 2749 тіркелді. Күші жойылды - Атырау облыстық мәслихатының 2014 жылғы 30 қаңтардағы № 213-V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облыстық мәслихатының 30.01.2014 № 213-V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Yкiметiнiң 2013 жылғы 25 маусымдағы № </w:t>
      </w:r>
      <w:r>
        <w:rPr>
          <w:rFonts w:ascii="Times New Roman"/>
          <w:b w:val="false"/>
          <w:i w:val="false"/>
          <w:color w:val="000000"/>
          <w:sz w:val="28"/>
        </w:rPr>
        <w:t>649</w:t>
      </w:r>
      <w:r>
        <w:rPr>
          <w:rFonts w:ascii="Times New Roman"/>
          <w:b w:val="false"/>
          <w:i w:val="false"/>
          <w:color w:val="000000"/>
          <w:sz w:val="28"/>
        </w:rPr>
        <w:t xml:space="preserve"> ""2013 – 2015 жылдарға арналған республикалық бюджет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туралы" Қазақстан Республикасы Yкiметiнiң 2012 жылғы 30 қарашадағы № 1520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өзгерiстер мен толықтырулар енгiзу туралы" қаулысына сәйкес, V шақырылған облыстық мәслихат кезекті ХV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IХ сессиясының 2012 жылғы 12 желтоқсандағы 90-V "2013 - 2015 жылдарға арналған облыстық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2667 рет санымен тіркелген 2013 жылғы 17 қаңтарда "Атырау" газетінде № 5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"123 897 717" деген сандар "124 963 495"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"54 388 941" деген сандар "58 293 409"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"126 041" деген сандар "549 265"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"69 380 072" деген сандар "66 118 158"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"128 024 863" деген сандар "129 279 641"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"3 499 598" деген сандар "4 823 598"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"3 647 098" деген сандар "5 187 098"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"147 500" деген сандар "363 500"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"3 480 425" деген сандар "3 467 425"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"5 000" деген сандар "18 000"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"-11 107 169" деген сандар "-12 607 169"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"11 107 169" деген сандар "12 607 169"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"298 051" деген сандар "306 493"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"1 893 986" деген сандар "1 928 150"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"96 596" деген сандар "143 736"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"614 441" деген сандар "566 863"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"387 888" деген сандар "293 025"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"3 144 465" деген сандар "2 944 231"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"420 000" деген сандар "527 600"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"2011 - 2015 жылдарға арналған "Саламатты Қазақстан" Мемлекеттік бағдарлама аясында бостандықтан айыру орындарында отырған және босап шыққан тұлғалар арасында АҚТҚ-инфекциясының алдын-алуға әлеуметтік жобаларды іске асыру - 1 405 мың теңге;" деген 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"жергілікті атқарушы органдардың штат санын ұлғайтуға - 94 559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 және </w:t>
      </w:r>
      <w:r>
        <w:rPr>
          <w:rFonts w:ascii="Times New Roman"/>
          <w:b w:val="false"/>
          <w:i w:val="false"/>
          <w:color w:val="000000"/>
          <w:sz w:val="28"/>
        </w:rPr>
        <w:t>10-тармақтар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2013 жылға арналған облыстық бюджетте "Моноқалаларды дамытудың 2012–2020 жылдарға арналған бағдарламасы" шеңберінде: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инвестициялық жобаларды іске асыруға республикалық бюджеттен нысаналы даму трансферттері есебінен - 229 126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жайластыруға облыстық бюджет қаражаты есебінен – 6 970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инвестициялық жобаларды іске асыруға облыстық бюджет қаражаты есебінен – 35 913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кәсіпкерлікке микрокредит беруге – 126 000 мың теңге республикалық бюджеттен кредиттер есебінен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2013 жылға арналған облыстық бюджетте "Жұмыспен қамту 2020 жол картасы" шеңберінде келесідей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коммуналдық-инженерлік, инженерлік-көліктік және әлеуметтік инфрақұрылым объектілерін жөндеуге және ауылдық елді мекендерді абаттандыруға – 85 149 мың теңге облыстық бюджеттен ағымдағы нысаналы трансферттері;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ауылда кәсіпкерліктің дамуына ықпал етуге 2 165 028 мың теңге республикалық бюджеттен бюджеттік несиелер көзделгені ескерілсін."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"1 241 055" деген сандар "79 895"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"602 000" деген сандар "449 191"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"305 580" деген сандар "285 887"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"24 000" деген сандар "22 044"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"584 531" деген сандар "264 506"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"4 413" деген сандар "4 002"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"5 875" деген сандар "11 155"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"49 000" деген сандар "245 248"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 аудандарында ауылдық округтер әкімдеріне қызметтік автокөлік сатып алуға – 103 940 мың теңге;" деген жолдар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 аудандарында ауылдық округтер әкімдеріне және мемлекеттік басқару органдарына қызметтік автокөлік сатып алуға – 105 156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"1 692 500" деген сандар "2 434 000"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"90 272" деген сандар "90 203"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"24 200" деген сандар "60 200"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"114 661" деген сандар "134 438"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"2 100" деген сандар "11 932"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 </w:t>
      </w:r>
      <w:r>
        <w:rPr>
          <w:rFonts w:ascii="Times New Roman"/>
          <w:b w:val="false"/>
          <w:i w:val="false"/>
          <w:color w:val="000000"/>
          <w:sz w:val="28"/>
        </w:rPr>
        <w:t>толықтырылсын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ұйымдарында өрттік дабыл қаққыш орнатуға – 50 000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материалды-техникалық жабдықтауға – 311 000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маңызы бар нысандарда пандустар салу үшін жобалау-сметалық құжаттама жасақтауға – 13 957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"1 359 579" деген сандар "2 652 417"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"686 100" деген сандар "1 336 006"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"137 250" деген сандар "179 548"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"33 200" деген сандар "13 216"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"40 000" деген сандар "167 768"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"13 260" деген сандар "14 610"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"418 144" деген сандар "548 144"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бюджет, қаржы, экономика, кәсіпкерлікті дамыту, аграрлық мәселелер және экология жөніндегі тұрақты комиссияның төрағасына (Ә. Жұбанов)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 О. Қаршегенов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Хатшы                                      C. Лұқпанов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 ХV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4 шілдедегі № 149-V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Облыстық мәслихаттың ІХ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желтоқсандағы № 90-V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717"/>
        <w:gridCol w:w="717"/>
        <w:gridCol w:w="9874"/>
        <w:gridCol w:w="1982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124963495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58293409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31734456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31734456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18241690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18241690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8317263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8317148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549265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 (мүдделер)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</w:tr>
      <w:tr>
        <w:trPr>
          <w:trHeight w:val="12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363304</w:t>
            </w:r>
          </w:p>
        </w:tc>
      </w:tr>
      <w:tr>
        <w:trPr>
          <w:trHeight w:val="12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363304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 мемлекеттік мүлікті сату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66118158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768"/>
        <w:gridCol w:w="707"/>
        <w:gridCol w:w="9789"/>
        <w:gridCol w:w="19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37587784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37587784</w:t>
            </w:r>
          </w:p>
        </w:tc>
      </w:tr>
      <w:tr>
        <w:trPr>
          <w:trHeight w:val="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28530374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28530374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082"/>
        <w:gridCol w:w="353"/>
        <w:gridCol w:w="673"/>
        <w:gridCol w:w="673"/>
        <w:gridCol w:w="8613"/>
        <w:gridCol w:w="185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129279641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1371497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1225081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1086309</w:t>
            </w:r>
          </w:p>
        </w:tc>
      </w:tr>
      <w:tr>
        <w:trPr>
          <w:trHeight w:val="1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618375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283201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45761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100378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65555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80861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80861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51363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53718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53718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4899027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4899027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4802027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3284782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1414346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32298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объектілерін салу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12871562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2420029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2420029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2008400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411629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1741182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526970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526970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1214212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424266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581530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98328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110088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2232324</w:t>
            </w:r>
          </w:p>
        </w:tc>
      </w:tr>
      <w:tr>
        <w:trPr>
          <w:trHeight w:val="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164970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2067354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2067354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79684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79684</w:t>
            </w:r>
          </w:p>
        </w:tc>
      </w:tr>
      <w:tr>
        <w:trPr>
          <w:trHeight w:val="1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 оларды қайта даярлау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6391343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2623781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57856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248573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102978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 оңалту және әлеуметтік бейімдеу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70567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67268</w:t>
            </w:r>
          </w:p>
        </w:tc>
      </w:tr>
      <w:tr>
        <w:trPr>
          <w:trHeight w:val="16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берілетін 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120839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үйде оқытылатын мүгедек балаларды жабдықпен, бағдарламалық қамтыммен қамтамасыз етуге берілетін 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578815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1198553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3767562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3749478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14435955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366672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366672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227233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9262745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9262745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2669371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ауруына қарсы препараттарымен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304715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Онкогемотологиялық ауруларды химиялық препараттармен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80553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аутоиммунды, орфандық аурулармен ауыратын, иммунитеті жеткіліксіз науқастарды, сондай-ақ, бүйрегі транспланттаудан кейінгі науқастарды дәрілік заттармен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228425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334517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677683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666322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4168685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2632002</w:t>
            </w:r>
          </w:p>
        </w:tc>
      </w:tr>
      <w:tr>
        <w:trPr>
          <w:trHeight w:val="1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2632002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тұрғын халыққа, аудандық маңызы бар және село денсаулық сақтау субъектілерінен басқа, медициналық ұйымдарда амбулаториялық-емханалық көмек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2047873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528661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465562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және аудандық маңызы бар және село денсаулық сақтау субъектілері көрсетілетінді қоспағанда, жедел медициналық көмек көрсету және санитарлық авиация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441900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1708974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806875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65 473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25 335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623438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902099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828637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2020" бағдарламасы шеңберінде ауылдық елді мекендерде орналасқан дәрігерлік амбулаторияларды және фельдшерлік акушерлік пункттерді салу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1212977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927718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634399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96322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259867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76467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267419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226094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41325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115885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169374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43504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14298074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6238923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48806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 қалалардың) бюджеттеріне "Жұмыспен қамту 2020" бағдарламасы шеңберінде елді мекендерді дамытуға берілетін 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36343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 қалалардың) бюджеттеріне Жұмыспен қамту 2020 бағдарламасы шеңберінде елді мекендерді дамытуға берілетін 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6153774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3396006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2757768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8044541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565350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565350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7479191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ұй-шаруашылық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80564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179548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мекендерді сумен жабдықтау жүйесін дамытуға берілетін нысаналы даму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5979121</w:t>
            </w:r>
          </w:p>
        </w:tc>
      </w:tr>
      <w:tr>
        <w:trPr>
          <w:trHeight w:val="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544135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638531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қалалар мен елді мекендерді абаттандыруды дамытуға берілетін нысаналы даму трансферттері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6673168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2449451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1738987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29174</w:t>
            </w:r>
          </w:p>
        </w:tc>
      </w:tr>
      <w:tr>
        <w:trPr>
          <w:trHeight w:val="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249005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203126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843232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285684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710464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3248199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2662082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32708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2528456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586117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586117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726504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 және құжаттама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83165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89044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89044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519367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519367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23928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245142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бойынша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92868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2452906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2452906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2452906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жүйесін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Аудандарың (облыстық маңызы бар қалалардың) бюджеттеріне жылу-энергетикалық жүйесін дамытуға берілетін нысаналы даму трансферттері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</w:t>
            </w:r>
          </w:p>
        </w:tc>
      </w:tr>
      <w:tr>
        <w:trPr>
          <w:trHeight w:val="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2433690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2438311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864694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821896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184236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20555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324148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дақылдарының және жүзімнің көп жылдық көшеттерін отырғызу және өсіруді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96300</w:t>
            </w:r>
          </w:p>
        </w:tc>
      </w:tr>
      <w:tr>
        <w:trPr>
          <w:trHeight w:val="15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42798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мамандарды әлеуметтік қолдау көрсету жөніндегі шараларды іске асыруға берілетін нысаналы ағымдағы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42798</w:t>
            </w:r>
          </w:p>
        </w:tc>
      </w:tr>
      <w:tr>
        <w:trPr>
          <w:trHeight w:val="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647610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185017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 іс-шаралар өткізу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462593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462593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37252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597628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597628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289478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үшін, қызметкерлердің жеке қорғану заттарын,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306493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648441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648441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72542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575899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30999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544800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11502090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11400296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11400296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4442800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1425000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аудандық және елді мекендердің көшелерін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3098496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101794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101794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3637955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63304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 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3493651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548144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жергілікті атқарушы органының резервi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548144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558461</w:t>
            </w:r>
          </w:p>
        </w:tc>
      </w:tr>
      <w:tr>
        <w:trPr>
          <w:trHeight w:val="14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270557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"Өңірлерді дамыту" Бағдарламасы шеңберінде өңірлерді экономикалық дамытуға жәрдемдесу бойынша шараларды іске асыруға берілетін 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224822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жергілікті атқарушы органдардың штат санын ұлғайтуға берілетін 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577600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бизнес жүргізуді сервистік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157040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1550437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460816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1076621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2012 - 2020 жылдарға арналған бағдарламасы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94999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59602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52672995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52672995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52672995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44225473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7683309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100469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518604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4823598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5187098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2165028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2165028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2165028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2165028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инвестициялық саясатын іске асыруға "Шағын кәсіпкерлікті дамыту қоры" АҚ-на кредит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қалаларда кәсіпкерліктің дамуына ықпал ету үшін аудандық бюджеттерге (облыстық маңызы бар қалаларға) бюджеттік кредиттер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66"/>
        <w:gridCol w:w="625"/>
        <w:gridCol w:w="9911"/>
        <w:gridCol w:w="1973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363500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363500</w:t>
            </w:r>
          </w:p>
        </w:tc>
      </w:tr>
      <w:tr>
        <w:trPr>
          <w:trHeight w:val="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23"/>
        <w:gridCol w:w="693"/>
        <w:gridCol w:w="693"/>
        <w:gridCol w:w="9380"/>
        <w:gridCol w:w="196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3467425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3485425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3485425</w:t>
            </w:r>
          </w:p>
        </w:tc>
      </w:tr>
      <w:tr>
        <w:trPr>
          <w:trHeight w:val="1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3485425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3041000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3041000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"Атырау" Әлеуметтік-кәсіпкерлік корпорациясының жарғылық капиталын ұлғайту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3041000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бойынша басқармасы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444425</w:t>
            </w:r>
          </w:p>
        </w:tc>
      </w:tr>
      <w:tr>
        <w:trPr>
          <w:trHeight w:val="1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444425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Жас-отау" жауапкершілігі шектеулі серіктестігінің жарғылық капиталын ұлғайту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581"/>
        <w:gridCol w:w="560"/>
        <w:gridCol w:w="10193"/>
        <w:gridCol w:w="197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18"/>
        <w:gridCol w:w="602"/>
        <w:gridCol w:w="10151"/>
        <w:gridCol w:w="1970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-12607169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