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ea74f" w14:textId="95ea7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V шақырылған облыстық мәслихаттың IХ сессиясының 2012 жылғы 12 желтоқсандағы № 90-V "2013-2015 жылдарға арналған облыстық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облыстық мәслихатының 2013 жылғы 20 қыркүйектегі № 173-V шешімі. Атырау облысының Әділет департаментінде 2013 жылғы 04 қазанда № 2780 тіркелді. Күші жойылды - Атырау облыстық мәслихатының 2014 жылғы 30 қаңтардағы № 213-V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Атырау облыстық мәслихатының 30.01.2014 № 213-V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      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8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 1 тармағы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облыс әкімдігі ұсынған 2013-2015 жылдарға арналған облыс бюджетін нақтылау туралы ұсынысын қарап, V шақырылған облыстық мәслихат кезекті ХVІІ сессиясында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Облыстық мәслихаттың IХ сессиясының 2012 жылғы 12 желтоқсандағы 90-V "2013-2015 жылдарға арналған облыстық бюджет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2667 рет санымен тіркелген 2013 жылғы 17 қаңтарда "Атырау" газетінде № 5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"124 963 495" деген сандар "124 679 557"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"58 293 409" деген сандар "57 950 451"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"549 265" деген сандар "610 948"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"2 663" деген сандар "0"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"129 279 641" деген сандар "128 948 433"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"4 823 598" деген сандар "4 822 461"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"363 500" деген сандар "364 637"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"3 467 425" деген сандар "3 505 785"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"3 485 425" деген сандар "3 523 785"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"-12 607 169" деген сандар "-12 597 122"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"12 607 169" деген сандар "12 597 122"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"Әлеуметтік салық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Құрманғазы, Индер, Исатай, Қызылқоға, Мақат, Махамбет, Жылыой аудандарына және Атырау қаласына – 50%;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меншікті облыстық бюджетке - 100%;" деген абзац келесідей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"Әлеуметтік салық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Құрманғазы, Исатай, Жылыой аудандарына және Атырау қаласына – 50%;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Қызылқоға және Мақат аудандарына – 70%;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Индер, Махамбет аудандарына және меншікті облыстық бюджетке - 100%;"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9-тармақта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"35 913" деген сандар "35 856"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10-тармақта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"85 149" деген сандар "58 756"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16-тармақта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"202 820" деген сандар "219 529"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"264 506" деген сандар "261 157"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""Отау" ұлттық спутниктік теледидар тарату жүйесіне аз қамтылған отбасыларды қосу үшін - 14 390 мың теңге;" деген жол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"11 155" деген сандар "11 040"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"245 248" деген сандар "256 405"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"105 156" деген сандар "105 119"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"2 434 000" деген сандар "2 431 056"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"65 628" деген сандар "60 391"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"35 400" деген сандар "34 032"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"13 957" деген сандар "13 305"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"жағалауды бекіту жұмыстарын жүргізуге жобалау-сметалық құжаттама жасақтауға – 5 458 мың теңге;" деген жол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"134 438" деген сандар "124 138"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"аудандық бюджеттердің кіріс бөлімінің орындалмауына байланысты шығыстарын қаржыландыруға - 70 000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ауылдық округтер әкімдіктері мен мемлекеттік басқару органдарының ғимараттарын күрделі жөндеуге – 13 997 мың теңге;"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17-тармақта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"1 336 006" деген сандар "1 280 206"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"2 652 417" деген сандар "2 411 532"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"179 548" деген сандар "207 599"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"167 768" деген сандар "131 376"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"14 610" деген сандар "11 990"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18-тармақта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"548 144" деген сандар "848 144"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 </w:t>
      </w:r>
      <w:r>
        <w:rPr>
          <w:rFonts w:ascii="Times New Roman"/>
          <w:b w:val="false"/>
          <w:i w:val="false"/>
          <w:color w:val="000000"/>
          <w:sz w:val="28"/>
        </w:rPr>
        <w:t>25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"25. 1 1 120 001 "Облыс әкімінің қызметін қамтамасыз ету жөніндегі қызметтер" бағдарламасының 159 "Өзге де қызметтер мен жұмыстарға ақы төлеу" ерекшелігі бойынша жұмсалған 5 849 000 теңге кассалық шығындары 1 1 120 002 "Ақпараттық жүйелер құру" бағдарламасының 159 "Өзге де қызметтер мен жұмыстарға ақы төлеу" ерекшелігіне жылжытылсын."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бюджет, қаржы, экономика, кәсіпкерлікті дамыту, аграрлық мәселелер және экология жөніндегі тұрақты комиссияның төрағасына (Ә. Жұбанов)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2013 жылдың 1 қаңтарынан бастап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Төраға                                     С. Сұлтанов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Хатшы                                      C. Лұқпанов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Облыстық мәслихаттың ХVІІ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сессиясының 2013 жылғы 20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173-V шешіміне қосымша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Облыстық мәслихаттың ІХ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сессиясының 2012 жылғы 12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90-V шешіміне 1 қосымша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облыстық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693"/>
        <w:gridCol w:w="693"/>
        <w:gridCol w:w="735"/>
        <w:gridCol w:w="9273"/>
        <w:gridCol w:w="1913"/>
      </w:tblGrid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124679557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57950451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31969456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31969456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17654572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17654572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8326423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8325838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610948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23945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кәсіпорынның таза кірісі бөлігіндегі түсімдер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22051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 (мүдделер)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</w:t>
            </w:r>
          </w:p>
        </w:tc>
      </w:tr>
      <w:tr>
        <w:trPr>
          <w:trHeight w:val="12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 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363554</w:t>
            </w:r>
          </w:p>
        </w:tc>
      </w:tr>
      <w:tr>
        <w:trPr>
          <w:trHeight w:val="12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363554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223449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223449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66118158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тұрған мемлекеттiк басқару органдарынан алынатын трансферттер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37587784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бюджеттерден трансферттер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37587784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28530374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түсетiн трансферттер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28530374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9"/>
        <w:gridCol w:w="637"/>
        <w:gridCol w:w="742"/>
        <w:gridCol w:w="721"/>
        <w:gridCol w:w="9322"/>
        <w:gridCol w:w="19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128948433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1535157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1304241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аппараты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39454</w:t>
            </w:r>
          </w:p>
        </w:tc>
      </w:tr>
      <w:tr>
        <w:trPr>
          <w:trHeight w:val="45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 қызметін қамтамасыз ету жөніндегі қызметтер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38972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1153244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қызметін қамтамасыз ету жөніндегі қызметтер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609666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28358</w:t>
            </w:r>
          </w:p>
        </w:tc>
      </w:tr>
      <w:tr>
        <w:trPr>
          <w:trHeight w:val="13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381198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ауылдардың, кенттердің, ауылдық округтердің әкімдерін сайлауды қамтамасыз ету және өткізу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14906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119116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тексеру комиссиясы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111543</w:t>
            </w:r>
          </w:p>
        </w:tc>
      </w:tr>
      <w:tr>
        <w:trPr>
          <w:trHeight w:val="9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тексеру комиссиясының қызметін қамтамасыз ету жөніндегі қызметтер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92373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19170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 қызмет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141555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 қаржы басқармасы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141555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70470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22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 қызмет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84361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экономика және бюджеттік жоспарлау басқармасы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84361</w:t>
            </w:r>
          </w:p>
        </w:tc>
      </w:tr>
      <w:tr>
        <w:trPr>
          <w:trHeight w:val="10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облыстық басқару саласындағы мемлекеттік саясатты іске асыру жөніндегі қызметтер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84361</w:t>
            </w:r>
          </w:p>
        </w:tc>
      </w:tr>
      <w:tr>
        <w:trPr>
          <w:trHeight w:val="22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құрылыс басқармасы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халыққа қызмет көрсету орталықтарын құру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105081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51363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жұмылдыру дайындығы, азаматтық қорғаныс, авариялар мен дүлей апаттардың алдын алуды және жоюды ұйымдастыру басқармасы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51363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38210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қорғанысты дайындау және облыстық ауқымдағы аумақтық қорғаныс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13153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53718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жұмылдыру дайындығы, азаматтық қорғаныс, авариялар мен дүлей апаттардың алдын алуды және жоюды ұйымдастыру басқармасы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53718</w:t>
            </w:r>
          </w:p>
        </w:tc>
      </w:tr>
      <w:tr>
        <w:trPr>
          <w:trHeight w:val="6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жұмылдыру дайындығы, азаматтық қорғаныс, авариялар мен дүлей апаттардың алдын алуды және жоюды ұйымдастыру саласындағы мемлекеттік саясатты іске асыру жөніндегі қызметтер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32740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жұмылдыру дайындығы және жұмылдыру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5798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төтенше жағдайлардың алдын алу және оларды жою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4860027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 қорғау қызметi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4860027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ішкі істер органы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4790027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қоғамдық тәртіпті және қауіпсіздікті сақтауды қамтамасыз ету саласындағы мемлекеттік саясатты іске асыру жөніндегі қызметтер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3450338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тәртіпті қорғауға қатысатын азаматтарды көтермелеу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1236790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тұратын жері және құжаттары жоқ адамдарды орналастыру қызметтері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32298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тәртіппен тұтқындалған адамдарды ұстауды ұйымдастыру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35582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8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жануарларын ұстауды ұйымдастыру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28683</w:t>
            </w:r>
          </w:p>
        </w:tc>
      </w:tr>
      <w:tr>
        <w:trPr>
          <w:trHeight w:val="18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 құрылыс басқармасы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</w:tr>
      <w:tr>
        <w:trPr>
          <w:trHeight w:val="18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органдарының объектілерін дамыту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объектілерін салу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12051912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2420465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білім басқармасы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2420465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асыруға аудандардың (облыстық маңызы бар қалалардың) бюджеттеріне берілетін ағымдағы нысаналы трансферттер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2008400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бюджеттерге (облыстық маңызы бар қалаларға) мектеп мұғалімдеріне және мектепке дейінгі ұйымдардың тәрбиешілеріне біліктілік санаты үшін қосымша ақының көлемін ұлғайтуға берілетін ағымдағы нысаналы трансферттер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412065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1804259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туризм, дене шынықтыру және спорт басқармасы 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525970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525970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білім басқармасы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1278289</w:t>
            </w:r>
          </w:p>
        </w:tc>
      </w:tr>
      <w:tr>
        <w:trPr>
          <w:trHeight w:val="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білім беретін оқу бағдарламалары бойынша жалпы білім беру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467566</w:t>
            </w:r>
          </w:p>
        </w:tc>
      </w:tr>
      <w:tr>
        <w:trPr>
          <w:trHeight w:val="22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білім беру ұйымдарында дарынды балаларға жалпы білім беру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601410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негізгі орта және жалпы орта білім беретін мемлекеттік мекемелердегі физика, химия, биология кабинеттерін оқу жабдығымен жарақтандыруға берілетін ағымдағы нысаналы трансферттер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99225</w:t>
            </w:r>
          </w:p>
        </w:tc>
      </w:tr>
      <w:tr>
        <w:trPr>
          <w:trHeight w:val="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үш деңгейлі жүйе бойынша біліктілігін арттырудан өткен мұғалімдерге еңбекақыны көтеруге берілетін ағымдағы нысаналы трансферттер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110088</w:t>
            </w:r>
          </w:p>
        </w:tc>
      </w:tr>
      <w:tr>
        <w:trPr>
          <w:trHeight w:val="12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2262739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денсаулық сақтау басқармасы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164970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 мекемелерінде мамандар даярлау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164970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білім басқармасы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2097769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беру ұйымдарында мамандар даярлау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2097769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қайта даярлау және біліктіліктерін арттыру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85184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ішкі істер органы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79684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79684</w:t>
            </w:r>
          </w:p>
        </w:tc>
      </w:tr>
      <w:tr>
        <w:trPr>
          <w:trHeight w:val="13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денсаулық сақтау басқармасы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Кадрларының біліктілігін арттыру және оларды қайта даярлау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12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5479265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білім басқармасы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2772935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  мемлекеттік саясатты іске асыру жөніндегі қызметтер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57856</w:t>
            </w:r>
          </w:p>
        </w:tc>
      </w:tr>
      <w:tr>
        <w:trPr>
          <w:trHeight w:val="6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мемлекеттік білім беру мекемелерінде білім беру жүйесін ақпараттандыру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20531</w:t>
            </w:r>
          </w:p>
        </w:tc>
      </w:tr>
      <w:tr>
        <w:trPr>
          <w:trHeight w:val="6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мемлекеттік білім беру мекемелері үшін оқулықтар мен оқу-әдiстемелiк кешендерді сатып алу және жеткізу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105913</w:t>
            </w:r>
          </w:p>
        </w:tc>
      </w:tr>
      <w:tr>
        <w:trPr>
          <w:trHeight w:val="6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 мектеп олимпиадаларын, мектептен тыс іс-шараларды және конкурстар өткізу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284536</w:t>
            </w:r>
          </w:p>
        </w:tc>
      </w:tr>
      <w:tr>
        <w:trPr>
          <w:trHeight w:val="6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104790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Дамуында проблемалары бар балалар мен жеткіншектерді оңалту және әлеуметтік бейімдеу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70567</w:t>
            </w:r>
          </w:p>
        </w:tc>
      </w:tr>
      <w:tr>
        <w:trPr>
          <w:trHeight w:val="6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мемлекеттік білім беру мекемелеріне жұмыстағы жоғары көрсеткіштері үшін гранттарды табыс ету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14928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жұмыс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71168</w:t>
            </w:r>
          </w:p>
        </w:tc>
      </w:tr>
      <w:tr>
        <w:trPr>
          <w:trHeight w:val="129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төлемдеріне берілетін ағымдағы нысаналы трансферттер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120839</w:t>
            </w:r>
          </w:p>
        </w:tc>
      </w:tr>
      <w:tr>
        <w:trPr>
          <w:trHeight w:val="9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үйде оқытылатын мүгедек балаларды жабдықпен, бағдарламалық қамтыммен қамтамасыз етуге берілетін ағымдағы нысаналы трансферттер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676694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1208713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 құрылыс басқармасы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2691638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білім беру объектілерін салуға және реконструкциялауға берілетін нысаналы даму трансферттер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18084</w:t>
            </w:r>
          </w:p>
        </w:tc>
      </w:tr>
      <w:tr>
        <w:trPr>
          <w:trHeight w:val="12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2673554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балалар құқықтарын қорғау басқармасы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14692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балалар құқықтарын қорғау саласындағы  мемлекеттік саясатты іске асыру жөніндегі қызметтер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10942</w:t>
            </w:r>
          </w:p>
        </w:tc>
      </w:tr>
      <w:tr>
        <w:trPr>
          <w:trHeight w:val="10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14573926</w:t>
            </w:r>
          </w:p>
        </w:tc>
      </w:tr>
      <w:tr>
        <w:trPr>
          <w:trHeight w:val="18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369465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денсаулық сақтау басқармасы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369465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денсаулық сақтау ұйымдары үшін қанды, оның құрамдарын және дәрілерді өндіру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229533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мен баланы қорғау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66660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Салауатты өмір салтын насихаттау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72511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Шолғыншы эпидемиологиялық қадағалау жүргізу үшін тест-жүйелерін сатып алу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</w:t>
            </w:r>
          </w:p>
        </w:tc>
      </w:tr>
      <w:tr>
        <w:trPr>
          <w:trHeight w:val="21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медициналық көмек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9322004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денсаулық сақтау басқармасы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9322004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Туберкулезден, жұқпалы аурулардан, психикасының бұзылуынан және жүйкесі бұзылуынан, оның ішінде жүйкеге әсер ететін заттарды қолдануға байланысты зардап шегетін адамдарға медициналық көмек көрсету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2723078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 ауруларын туберкулез ауруына қарсы препараттарымен қамтамасыз ету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304715</w:t>
            </w:r>
          </w:p>
        </w:tc>
      </w:tr>
      <w:tr>
        <w:trPr>
          <w:trHeight w:val="42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 ауруларын диабетке қарсы препараттарымен қамтамасыз ету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126152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Онкогемотологиялық ауруларды химиялық препараттармен қамтамасыз ету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80553</w:t>
            </w:r>
          </w:p>
        </w:tc>
      </w:tr>
      <w:tr>
        <w:trPr>
          <w:trHeight w:val="6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Бүйрек функциясының созылмалы жеткіліксіздігі, аутоиммунды, орфандық аурулармен ауыратын, иммунитеті жеткіліксіз науқастарды, сондай-ақ, бүйрегі транспланттаудан кейінгі науқастарды дәрілік заттармен қамтамасыз ету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228425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Гемофилиямен ауыратын ересек адамдарды емдеу кезінде қанның ұюы факторлармен қамтамасыз ету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334517</w:t>
            </w:r>
          </w:p>
        </w:tc>
      </w:tr>
      <w:tr>
        <w:trPr>
          <w:trHeight w:val="81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иммунды алдын алу жүргізу үшін вакциналарды және басқа иммундық-биологиялық препараттарды орталықтандырылған сатып алу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677683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 миокард инфаркт сырқаттарын тромболитикалық препараттармен қамтамасыз ету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6322</w:t>
            </w:r>
          </w:p>
        </w:tc>
      </w:tr>
      <w:tr>
        <w:trPr>
          <w:trHeight w:val="13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Ақысыз медициналық көмектің кепілдендірілген көлемі шеңберінде онкологиялық аурулармен ауыратындарға медициналық көмек көрсету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666322</w:t>
            </w:r>
          </w:p>
        </w:tc>
      </w:tr>
      <w:tr>
        <w:trPr>
          <w:trHeight w:val="55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және село денсаулық сақтау субъектілерінің тегін медициналық көмектің кепілдік берілген көлемі шеңберінде халыққа медициналық көмек көрсету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4174237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Емханалар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2646450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денсаулық сақтау басқармасы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2646450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қаражатынан көрсетілетін медициналық көмекті қоспағанда, тұрғын халыққа, аудандық маңызы бар және село денсаулық сақтау субъектілерінен басқа, медициналық ұйымдарда амбулаториялық-емханалық көмек көрсету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2062321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жекелеген санаттарын амбулаториялық деңгейде дәрілік заттармен және мамандандырылған балалар және емдік тамақ өнімдерімен қамтамасыз ету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524718</w:t>
            </w:r>
          </w:p>
        </w:tc>
      </w:tr>
      <w:tr>
        <w:trPr>
          <w:trHeight w:val="6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амбулаторлық емдеу деңгейінде жеңілдікті жағдайларда дәрілік заттармен қамтамасыз ету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59411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көмектiң басқа түрлерi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465562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денсаулық сақтау басқармасы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465562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бюджеттің қаражаты есебінен және аудандық маңызы бар және село денсаулық сақтау субъектілері көрсетілетінді қоспағанда, жедел медициналық көмек көрсету және санитарлық авиация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441900</w:t>
            </w:r>
          </w:p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арнайы медициналық жабдықтау базалары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23 662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1770445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денсаулық сақтау басқармасы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914998</w:t>
            </w:r>
          </w:p>
        </w:tc>
      </w:tr>
      <w:tr>
        <w:trPr>
          <w:trHeight w:val="6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65 473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Республикасына ЖИТС алдын алу және оған қарсы күрес жөніндегі іс-шараларды іске асыру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5669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Патологоанатомиялық союды жүргізу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63400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 елді мекеннің шегінен тыс емделуге тегін және жеңілдетілген жол жүрумен қамтамасыз ету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31 335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ақпараттық талдамалық қызметі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20930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денсаулық сақтау органдарының күрделі шығыстары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</w:t>
            </w:r>
          </w:p>
        </w:tc>
      </w:tr>
      <w:tr>
        <w:trPr>
          <w:trHeight w:val="40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сақтаудың медициналық ұйымдарының күрделі шығыстары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725561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 құрылыс басқармасы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855447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объектілерін салу және реконструкциялау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818111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"Жұмыспен қамту 2020" бағдарламасы шеңберінде ауылдық елді мекендерде орналасқан дәрігерлік амбулаторияларды және фельдшерлік акушерлік пункттерді салу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37336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1231643</w:t>
            </w:r>
          </w:p>
        </w:tc>
      </w:tr>
      <w:tr>
        <w:trPr>
          <w:trHeight w:val="25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936486</w:t>
            </w:r>
          </w:p>
        </w:tc>
      </w:tr>
      <w:tr>
        <w:trPr>
          <w:trHeight w:val="12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жұмыспен қамту мен әлеуметтік бағдарламаларды үйлестіру басқармасы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627399</w:t>
            </w:r>
          </w:p>
        </w:tc>
      </w:tr>
      <w:tr>
        <w:trPr>
          <w:trHeight w:val="6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үлгідегі медициналық-әлеуметтік мекемелерде (ұйымдарда) қарттар мен мүгедектерге арнаулы әлеуметтік қызметтер көрсету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96322</w:t>
            </w:r>
          </w:p>
        </w:tc>
      </w:tr>
      <w:tr>
        <w:trPr>
          <w:trHeight w:val="55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254867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Оңалту орталықтарында қарттарға, мүгедектерге, оның ішінде мүгедек балаларға арнаулы әлеуметтік қызметтер көрсету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76467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жүйкесі бұзылған мүгедек балалар үшін арнаулы әлеуметтік қызметтер көрсету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199743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білім басқармасы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284787</w:t>
            </w:r>
          </w:p>
        </w:tc>
      </w:tr>
      <w:tr>
        <w:trPr>
          <w:trHeight w:val="10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балаларды, ата-анасының қамқорлығынсыз қалған балаларды әлеуметтік қамсыздандыру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243462</w:t>
            </w:r>
          </w:p>
        </w:tc>
      </w:tr>
      <w:tr>
        <w:trPr>
          <w:trHeight w:val="24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сауықтандыру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41325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 құрылыс басқармасы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24300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қамтамасыз ету объектілерін салу және реконструкциялау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123885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жұмыспен қамту мен әлеуметтік бағдарламаларды үйлестіру басқармасы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123885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әлеуметтік қолдау көрсету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123885</w:t>
            </w:r>
          </w:p>
        </w:tc>
      </w:tr>
      <w:tr>
        <w:trPr>
          <w:trHeight w:val="51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171272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жұмыспен қамтуды үйлестіру және әлеуметтік бағдарламалар басқармасы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154143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облыстық жұмыспен қамтуды қамтамасыз ету үшін және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83930</w:t>
            </w:r>
          </w:p>
        </w:tc>
      </w:tr>
      <w:tr>
        <w:trPr>
          <w:trHeight w:val="18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4542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арнаулы әлеуметтік қызметтер стандарттарын енгізуге берілетін ағымдағы нысаналы трансферттер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34004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27773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мемлекеттік еңбек инспекциясы басқармасы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17129</w:t>
            </w:r>
          </w:p>
        </w:tc>
      </w:tr>
      <w:tr>
        <w:trPr>
          <w:trHeight w:val="54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еңбек қатынастарын реттеу саласында мемлекеттік саясатты іске асыру бойынша қызметтер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13679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13953418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6160338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білім басқармасы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26743</w:t>
            </w:r>
          </w:p>
        </w:tc>
      </w:tr>
      <w:tr>
        <w:trPr>
          <w:trHeight w:val="9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(республикалық маңызы бар қалалардың) бюджеттеріне Жұмыспен қамту 2020 жол картасын іске асыру шеңберінде елді мекендерді дамытуға  берілетін ағымдағы нысаналы трансферттер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26743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 құрылыс басқармасы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6101582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мемлекеттік коммуналдық тұрғын үй қорының тұрғын үйлерін жобалауға, салуға және (немесе) сатып алуға республикалық бюджеттен берілетін нысаналы даму трансферттері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3380206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инженерлік-коммуникациялық инфрақұрылымды дамытуға, жайластыруға және (немесе) сатып алуға республикалық бюджеттен берілетін нысаналы даму трансферттері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2721376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мәдениет, мұрағаттар және құжаттама басқармасы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32013</w:t>
            </w:r>
          </w:p>
        </w:tc>
      </w:tr>
      <w:tr>
        <w:trPr>
          <w:trHeight w:val="6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Жұмыспен қамту 2020 жол картасы шеңберінде қалаларды және ауылдық елді мекендерді дамытуға берілетін ағымдағы нысаналы трансферттер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32013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7717741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 құрылыс басқармасы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527834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527834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энергетика және тұрғын үй-коммуналдық шаруашылық басқармасы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7189907</w:t>
            </w:r>
          </w:p>
        </w:tc>
      </w:tr>
      <w:tr>
        <w:trPr>
          <w:trHeight w:val="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энергетика және коммуналдық үй-шаруашылық саласындағы мемлекеттік саясатты іске асыру жөніндегі қызметтер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54667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газдандыру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65636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коммуналдық шаруашылықты дамытуға арналған нысаналы трансферттері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144250</w:t>
            </w:r>
          </w:p>
        </w:tc>
      </w:tr>
      <w:tr>
        <w:trPr>
          <w:trHeight w:val="9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ауылдық елді мекендерді сумен жабдықтау жүйесін дамытуға  берілетін нысаналы даму трансферттер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5783703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544135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590516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75339</w:t>
            </w:r>
          </w:p>
        </w:tc>
      </w:tr>
      <w:tr>
        <w:trPr>
          <w:trHeight w:val="27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 құрылыс басқармасы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75339</w:t>
            </w:r>
          </w:p>
        </w:tc>
      </w:tr>
      <w:tr>
        <w:trPr>
          <w:trHeight w:val="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қалалар мен елді мекендерді абаттандыруды дамытуға берілетін нысаналы даму трансферттері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75339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6961233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2041548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 құрылыс басқармасы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635003</w:t>
            </w:r>
          </w:p>
        </w:tc>
      </w:tr>
      <w:tr>
        <w:trPr>
          <w:trHeight w:val="12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635003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мәдениет, мұрағаттар және құжаттама басқармасы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1406545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254005</w:t>
            </w:r>
          </w:p>
        </w:tc>
      </w:tr>
      <w:tr>
        <w:trPr>
          <w:trHeight w:val="25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мұралардың сақталуын және оған қол жетімді болуын қамтамасыз ету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196791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 және музыка өнерін қолдау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955749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3557199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туризм, дене шынықтыру және спорт басқармасы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2983082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туризм,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31002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деңгейінде спорт жарыстарын өткізу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20708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облыстық құрама командаларының мүшелерiн дайындау және олардың республикалық және халықаралық спорт жарыстарына қатысуы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2819456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111616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 құрылыс басқармасы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574117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және туризм объектілерін дамыту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574117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720473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ішкі саясат басқармасы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519367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519367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тілдерді дамыту басқармасы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34928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дамыту саласындағы мемлекеттік саясатты іске асыру жөніндегі қызметтер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23928</w:t>
            </w:r>
          </w:p>
        </w:tc>
      </w:tr>
      <w:tr>
        <w:trPr>
          <w:trHeight w:val="25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халықтарының басқа да тiлдерін дамыту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мәдениет, мұрағаттар және құжаттама басқармасы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166178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кiтапханалардың жұмыс iстеуiн қамтамасыз ету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86788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қорының сақталуын қамтамасыз ету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79390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</w:t>
            </w:r>
          </w:p>
        </w:tc>
      </w:tr>
      <w:tr>
        <w:trPr>
          <w:trHeight w:val="27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туризм, дене шынықтыру және спорт басқармасы 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Туристік қызметті реттеу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638141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ішкі саясат басқармасы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152274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мемлекеттік, ішкі саясатты іске асыру жөніндегі қызметтер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88574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63700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мәдениет, мұрағаттар және құжаттама басқармасы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392999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мәдениет және мұрағат ісін басқару саласындағы мемлекеттік саясатты іске асыру жөніндегі қызметтер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38257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 мен ұйымдардың күрделі шығыстары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303684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51058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жастар саясаты мәселелерi бойынша басқармасы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92868</w:t>
            </w:r>
          </w:p>
        </w:tc>
      </w:tr>
      <w:tr>
        <w:trPr>
          <w:trHeight w:val="9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жастар саясаты мәселелері жөніндегі қызметтер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81603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</w:t>
            </w:r>
          </w:p>
        </w:tc>
      </w:tr>
      <w:tr>
        <w:trPr>
          <w:trHeight w:val="9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8279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</w:t>
            </w:r>
          </w:p>
        </w:tc>
      </w:tr>
      <w:tr>
        <w:trPr>
          <w:trHeight w:val="24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2440142</w:t>
            </w:r>
          </w:p>
        </w:tc>
      </w:tr>
      <w:tr>
        <w:trPr>
          <w:trHeight w:val="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2440142</w:t>
            </w:r>
          </w:p>
        </w:tc>
      </w:tr>
      <w:tr>
        <w:trPr>
          <w:trHeight w:val="6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энергетика және тұрғын үй-коммуналдық шаруашылық басқармасы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2440142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жүйесін дамыту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жылу-энергетикалық жүйесін дамытуға берілетін нысаналы даму трансферттері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13216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көлігі жүйесін дамыту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2420926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2461199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933350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ауыл шаруашылығы басқармасы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890552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51823</w:t>
            </w:r>
          </w:p>
        </w:tc>
      </w:tr>
      <w:tr>
        <w:trPr>
          <w:trHeight w:val="10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6897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мал шаруашылығын мемлекеттік қолдау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289581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мемлекеттік, ішкі саясатты іске асыру жөніндегі қызметтер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88574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63700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мәдениет, мұрағаттар және құжаттама басқармасы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392999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мәдениет және мұрағат ісін басқару саласындағы мемлекеттік саясатты іске асыру жөніндегі қызметтер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38257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 мен ұйымдардың күрделі шығыстары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303684</w:t>
            </w:r>
          </w:p>
        </w:tc>
      </w:tr>
      <w:tr>
        <w:trPr>
          <w:trHeight w:val="3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51058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жастар саясаты мәселелерi бойынша басқармасы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92868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жастар саясаты мәселелері жөніндегі қызметтер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81603</w:t>
            </w:r>
          </w:p>
        </w:tc>
      </w:tr>
      <w:tr>
        <w:trPr>
          <w:trHeight w:val="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8279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2440142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2440142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энергетика және тұрғын үй-коммуналдық шаруашылық басқармасы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2440142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жүйесін дамыту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жылу-энергетикалық жүйесін дамытуға берілетін нысаналы даму трансферттері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13216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көлігі жүйесін дамыту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2420926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2461199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933350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ауыл шаруашылығы басқармасы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890552</w:t>
            </w:r>
          </w:p>
        </w:tc>
      </w:tr>
      <w:tr>
        <w:trPr>
          <w:trHeight w:val="19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51823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6897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мал шаруашылығын мемлекеттік қолдау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289581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Өндірілетін ауыл шаруашылығы дақылдарының шығындылығы мен сапасын арттыруды мемлекеттік қолдау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20265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 өнімдерінің өнімділігін және сапасын арттыруды субсидиялау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324148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тауарларын өндірушілерге су жеткізу бойынша көрсетілетін қызметтердің құнын субсидиялау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96756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Жеміс-жидек дақылдарының және жүзімнің көп жылдық көшеттерін отырғызу және өсіруді қамтамасыз ету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22707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Көктемгі егіс және егін жинау жұмыстарын жүргізу үшін қажетті жанар-жағар май және басқа да тауар-материалдық құндылықтарының құнын арзандату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65794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бірдейлендіруді жүргізу үшін ветеринариялық мақсаттағы бұйымдар мен атрибуттарды, жануарға арналған ветеринариялық паспортты орталықтандырып сатып алу және оларды аудандардың (Облыстық маңызы бар қалалардың) жергілікті атқарушы органдарына тасымалдау (жеткізу)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12581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экономика және бюджеттік жоспарлау басқармасы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42798</w:t>
            </w:r>
          </w:p>
        </w:tc>
      </w:tr>
      <w:tr>
        <w:trPr>
          <w:trHeight w:val="3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мамандарды әлеуметтік қолдау көрсету жөніндегі шараларды іске асыруға берілетін нысаналы ағымдағы трансферттер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42798</w:t>
            </w:r>
          </w:p>
        </w:tc>
      </w:tr>
      <w:tr>
        <w:trPr>
          <w:trHeight w:val="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213770</w:t>
            </w:r>
          </w:p>
        </w:tc>
      </w:tr>
      <w:tr>
        <w:trPr>
          <w:trHeight w:val="24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энергетика және тұрғын үй-коммуналдық шаруашылық басқармасы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213770</w:t>
            </w:r>
          </w:p>
        </w:tc>
      </w:tr>
      <w:tr>
        <w:trPr>
          <w:trHeight w:val="43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Ауыз сумен жабдықтаудың баламасыз көздерi болып табылатын сумен жабдықтаудың аса маңызды топтық жүйелерiнен ауыз су беру жөніндегі қызметтердің құнын субсидиялау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213770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шаруашылығы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84253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табиғи ресурстар және табиғатты пайдалануды реттеу басқармасы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84253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Ормандарды сақтау, қорғау, молайту және орман өсiру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79253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 дүниесін қорғау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592386</w:t>
            </w:r>
          </w:p>
        </w:tc>
      </w:tr>
      <w:tr>
        <w:trPr>
          <w:trHeight w:val="6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табиғи ресурстар және табиғатты пайдалануды реттеу басқармасы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129793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44848</w:t>
            </w:r>
          </w:p>
        </w:tc>
      </w:tr>
      <w:tr>
        <w:trPr>
          <w:trHeight w:val="27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жөнінде іс-шаралар өткізу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77385</w:t>
            </w:r>
          </w:p>
        </w:tc>
      </w:tr>
      <w:tr>
        <w:trPr>
          <w:trHeight w:val="27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6780</w:t>
            </w:r>
          </w:p>
        </w:tc>
      </w:tr>
      <w:tr>
        <w:trPr>
          <w:trHeight w:val="25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 құрылыс басқармасы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462593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объектілерін дамыту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462593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39812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жер қатынастары басқармасы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39812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22812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қатынастарын реттеу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597628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ауыл шаруашылығы басқармасы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597628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эпизоотияға қарсы іс-шаралар жүргізуге берілетін ағымдағы нысаналы трансферттер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289478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Уақытша сақтау пунктіне ветеринариялық препараттарды тасымалдау бойынша қызмет көрсету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ветеринариялық ұйымдарды материалдық-техникалық жабдықтау үшін, қызметкерлердің жеке қорғану заттарын, аспаптарды, құралдарды, техниканы, жабдықтарды және инвентарьді орталықтандырып сатып алу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306493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648441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648441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құрылыс басқармасы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72542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63742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</w:t>
            </w:r>
          </w:p>
        </w:tc>
      </w:tr>
      <w:tr>
        <w:trPr>
          <w:trHeight w:val="39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сәулет және қала құрылысы басқармасы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575899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5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30999</w:t>
            </w:r>
          </w:p>
        </w:tc>
      </w:tr>
      <w:tr>
        <w:trPr>
          <w:trHeight w:val="25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544800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11460445</w:t>
            </w:r>
          </w:p>
        </w:tc>
      </w:tr>
      <w:tr>
        <w:trPr>
          <w:trHeight w:val="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11358651</w:t>
            </w:r>
          </w:p>
        </w:tc>
      </w:tr>
      <w:tr>
        <w:trPr>
          <w:trHeight w:val="21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жолаушылар көлігі және автомобиль жолдары басқармасы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11358651</w:t>
            </w:r>
          </w:p>
        </w:tc>
      </w:tr>
      <w:tr>
        <w:trPr>
          <w:trHeight w:val="9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4441639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1434751</w:t>
            </w:r>
          </w:p>
        </w:tc>
      </w:tr>
      <w:tr>
        <w:trPr>
          <w:trHeight w:val="9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аудандық және елді мекендердің көшелерін маңызы бар автомобиль жолдарын (қала көшелерін) күрделі және орташа жөндеуден өткізуге берілетін ағымдағы нысаналы трансферттер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2431056</w:t>
            </w:r>
          </w:p>
        </w:tc>
      </w:tr>
      <w:tr>
        <w:trPr>
          <w:trHeight w:val="52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автомобиль жолдарын және  елді-мекендердің көшелерін күрделі және орташа жөндеу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3051205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101794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жолаушылар көлігі және автомобиль жолдары басқармасы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101794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94794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3949705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кәсіпкерлік және индустриалдық инновациялық даму басқармасы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3869705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 қаржы басқармасы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848144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жергілікті атқарушы органының резервi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848144</w:t>
            </w:r>
          </w:p>
        </w:tc>
      </w:tr>
      <w:tr>
        <w:trPr>
          <w:trHeight w:val="48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экономика және бюджеттік жоспарлау басқармасы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537810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техника-экономикалық негіздемесін әзірлеу немесе түзету және оған сараптама жүргізу, концессиялық жобаларды консультациялық сүйемелдеу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249906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"Өңірлерді дамыту" Бағдарламасы шеңберінде өңірлерді экономикалық дамытуға жәрдемдесу бойынша шараларды іске асыруға берілетін ағымдағы нысаналы трансферттер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224822</w:t>
            </w:r>
          </w:p>
        </w:tc>
      </w:tr>
      <w:tr>
        <w:trPr>
          <w:trHeight w:val="58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бюджеттерiне жергілікті атқарушы органдардың штат санын ұлғайтуға берілетін ағымдағы нысаналы трансферттер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63082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индустриалдық инновациялық даму басқармасы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641904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және индустриалдық-инновациялық  қызметті дамыту саласындағы мемлекеттік саясатты іске асыру жөніндегі қызметтер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63304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1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Индустриялық-инновациялық қызметті мемлекеттік қолдау шеңберінде іс-шаралар іске асыру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жеке кәсіпкерлікті қолдау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кредиттер бойынша пайыздық мөлшерлемені субсидиялау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445445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шағын және орта бизнеске кредиттерді ішінара кепілдендіру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бизнесті жүргізуді сервистік қолдау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14155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157040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  Моноқалаларды дамытудың 2012 - 2020 жылдарға арналған бағдарламасы шеңберінде бюджеттік инвестициялық жобаларды іске асыруға берілетін нысаналы даму трансферттері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157040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дін істері басқармасы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32458</w:t>
            </w:r>
          </w:p>
        </w:tc>
      </w:tr>
      <w:tr>
        <w:trPr>
          <w:trHeight w:val="46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дін істер саласындағы мемлекеттік саясатты іске асыру жөніндегі қызметтер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9546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 мен ұйымдардың күрделі шығыстары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12688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Өңірде діни ахуалды зерделеу және талдау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8209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 құрылыс басқармасы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1550437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индустриялық инфрақұрылымды дамыту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460816</w:t>
            </w:r>
          </w:p>
        </w:tc>
      </w:tr>
      <w:tr>
        <w:trPr>
          <w:trHeight w:val="6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078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инженерлік инфрақұрылымын дамыту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1076621</w:t>
            </w:r>
          </w:p>
        </w:tc>
      </w:tr>
      <w:tr>
        <w:trPr>
          <w:trHeight w:val="9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Моноқалаларды дамытудың 2012 - 2020 жылдарға арналған бағдарламасы шеңберінде бюджеттік инвестициялық жобаларды іске асыруға берілетін нысаналы даму трансферттері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101912</w:t>
            </w:r>
          </w:p>
        </w:tc>
      </w:tr>
      <w:tr>
        <w:trPr>
          <w:trHeight w:val="9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Моноқалаларды дамытудың 2012 - 2020 жылдарға арналған бағдарламасы шеңберінде моноқалаларды нысаналы жайластыруға берілетін нысаналы ағымдағы трансферттер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  Моноқалаларды дамытудың 2012 - 2020 жылдарға арналған бағдарламасы шеңберінде бюджеттік инвестициялық жобаларды іске асыруға берілетін нысаналы даму трансферттері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94942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43109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43109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 қаржы басқармасы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43109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республикалық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43109</w:t>
            </w:r>
          </w:p>
        </w:tc>
      </w:tr>
      <w:tr>
        <w:trPr>
          <w:trHeight w:val="10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52672995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52672995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 қаржы басқармасы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52672995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44225473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7683309</w:t>
            </w:r>
          </w:p>
        </w:tc>
      </w:tr>
      <w:tr>
        <w:trPr>
          <w:trHeight w:val="19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145140</w:t>
            </w:r>
          </w:p>
        </w:tc>
      </w:tr>
      <w:tr>
        <w:trPr>
          <w:trHeight w:val="6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100469</w:t>
            </w:r>
          </w:p>
        </w:tc>
      </w:tr>
      <w:tr>
        <w:trPr>
          <w:trHeight w:val="6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518604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4822461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3"/>
        <w:gridCol w:w="662"/>
        <w:gridCol w:w="809"/>
        <w:gridCol w:w="872"/>
        <w:gridCol w:w="8771"/>
        <w:gridCol w:w="1983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7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5187098</w:t>
            </w:r>
          </w:p>
        </w:tc>
      </w:tr>
      <w:tr>
        <w:trPr>
          <w:trHeight w:val="7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2165028</w:t>
            </w:r>
          </w:p>
        </w:tc>
      </w:tr>
      <w:tr>
        <w:trPr>
          <w:trHeight w:val="31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2165028</w:t>
            </w:r>
          </w:p>
        </w:tc>
      </w:tr>
      <w:tr>
        <w:trPr>
          <w:trHeight w:val="7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2165028</w:t>
            </w:r>
          </w:p>
        </w:tc>
      </w:tr>
      <w:tr>
        <w:trPr>
          <w:trHeight w:val="16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  шеңберінде ауылдағы кәсіпкерлікті дамытуға жәрдемдесу үшін бюджеттік кредиттер беру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2165028</w:t>
            </w:r>
          </w:p>
        </w:tc>
      </w:tr>
      <w:tr>
        <w:trPr>
          <w:trHeight w:val="7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2650000</w:t>
            </w:r>
          </w:p>
        </w:tc>
      </w:tr>
      <w:tr>
        <w:trPr>
          <w:trHeight w:val="7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2650000</w:t>
            </w:r>
          </w:p>
        </w:tc>
      </w:tr>
      <w:tr>
        <w:trPr>
          <w:trHeight w:val="16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 құрылыс басқармасы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2650000</w:t>
            </w:r>
          </w:p>
        </w:tc>
      </w:tr>
      <w:tr>
        <w:trPr>
          <w:trHeight w:val="7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тұрғын үй жобалауға, салуға және (немесе) сатып алуға кредит беру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2650000</w:t>
            </w:r>
          </w:p>
        </w:tc>
      </w:tr>
      <w:tr>
        <w:trPr>
          <w:trHeight w:val="7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96070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96070</w:t>
            </w:r>
          </w:p>
        </w:tc>
      </w:tr>
      <w:tr>
        <w:trPr>
          <w:trHeight w:val="31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96070</w:t>
            </w:r>
          </w:p>
        </w:tc>
      </w:tr>
      <w:tr>
        <w:trPr>
          <w:trHeight w:val="9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 әлеуметтік саласының мамандарын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96070</w:t>
            </w:r>
          </w:p>
        </w:tc>
      </w:tr>
      <w:tr>
        <w:trPr>
          <w:trHeight w:val="34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276000</w:t>
            </w:r>
          </w:p>
        </w:tc>
      </w:tr>
      <w:tr>
        <w:trPr>
          <w:trHeight w:val="7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7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индустриалдық-инновациялық  даму басқармасы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7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және орта бизнесті қаржыландыру және ауыл тұрғындарына микро кредит беру үшін "ҚазАгро" Ұлттық басқарушы холдингі" АҚ-ның еншілес ұйымдарына кредит беру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126000</w:t>
            </w:r>
          </w:p>
        </w:tc>
      </w:tr>
      <w:tr>
        <w:trPr>
          <w:trHeight w:val="3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индустриалдық-инновациялық даму басқармасы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126000</w:t>
            </w:r>
          </w:p>
        </w:tc>
      </w:tr>
      <w:tr>
        <w:trPr>
          <w:trHeight w:val="15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моноқалаларда кәсіпкерліктің дамуына ықпал етуге  кредиттер беру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593"/>
        <w:gridCol w:w="692"/>
        <w:gridCol w:w="10013"/>
        <w:gridCol w:w="2031"/>
      </w:tblGrid>
      <w:tr>
        <w:trPr>
          <w:trHeight w:val="1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364637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364637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363500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363500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бюджеттік кредиттердің сомаларын қайтару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6"/>
        <w:gridCol w:w="571"/>
        <w:gridCol w:w="716"/>
        <w:gridCol w:w="717"/>
        <w:gridCol w:w="9431"/>
        <w:gridCol w:w="19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3505785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3523785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3523785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3523785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 қаржы басқармасы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3079360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3079360</w:t>
            </w:r>
          </w:p>
        </w:tc>
      </w:tr>
      <w:tr>
        <w:trPr>
          <w:trHeight w:val="13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"Атырау" Әлеуметтік-кәсіпкерлік корпорациясының жарғылық капиталын ұлғайту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3079360</w:t>
            </w:r>
          </w:p>
        </w:tc>
      </w:tr>
      <w:tr>
        <w:trPr>
          <w:trHeight w:val="13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жастар саясаты мәселелерi бойынша басқармасы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444425</w:t>
            </w:r>
          </w:p>
        </w:tc>
      </w:tr>
      <w:tr>
        <w:trPr>
          <w:trHeight w:val="13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444425</w:t>
            </w:r>
          </w:p>
        </w:tc>
      </w:tr>
      <w:tr>
        <w:trPr>
          <w:trHeight w:val="13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"Атырау Жас-отау" жауапкершілігі шектеулі серіктестігінің жарғылық капиталын ұлғайту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444425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2"/>
        <w:gridCol w:w="547"/>
        <w:gridCol w:w="589"/>
        <w:gridCol w:w="10355"/>
        <w:gridCol w:w="1987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24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  ішінде  сатудан түсетін түсімдер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2"/>
        <w:gridCol w:w="527"/>
        <w:gridCol w:w="630"/>
        <w:gridCol w:w="10334"/>
        <w:gridCol w:w="19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-12597122</w:t>
            </w:r>
          </w:p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12597122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