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71bb" w14:textId="e6b7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2013 жылғы 29 қарашадағы № 423 қаулысы. Атырау облысының Әділет департаментінде 2013 жылғы 23 желтоқсанда № 2826 тіркелді. Күші жойылды - Атырау облысы әкімдігінің 2016 жылғы 15 қаңтардағы № 10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15.01.2016 № </w:t>
      </w:r>
      <w:r>
        <w:rPr>
          <w:rFonts w:ascii="Times New Roman"/>
          <w:b w:val="false"/>
          <w:i w:val="false"/>
          <w:color w:val="ff0000"/>
          <w:sz w:val="28"/>
        </w:rPr>
        <w:t>10</w:t>
      </w:r>
      <w:r>
        <w:rPr>
          <w:rFonts w:ascii="Times New Roman"/>
          <w:b w:val="false"/>
          <w:i w:val="false"/>
          <w:color w:val="ff0000"/>
          <w:sz w:val="28"/>
        </w:rPr>
        <w:t xml:space="preserve"> қаулысымен (қол қойылған күнінен бастап күшіне енеді және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Атырау облысы әкімдігі мемлекеттiк қызметшiлерінің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2. "Қазақстан Республикасы Атырау облысы әкімінің аппараты" мемлекеттік мекемесі, аудандық бюджеттен қаржыландырылатын атқарушы органдардың басшылары Қағидалар мәтінінің мемлекеттік орган ғимаратында баршаға көрінетіндей жерлерде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Атырау облысы әкімі аппаратының басшысы Е.Ж. Баспаевқа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Ізмұхамбетов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2013 жылғы 2013 жылғы 29 қарашадағы № 423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 2013 жылғы 29 қарашадағы № 423 қаулысымен бекітілген</w:t>
            </w:r>
          </w:p>
        </w:tc>
      </w:tr>
    </w:tbl>
    <w:bookmarkStart w:name="z7" w:id="0"/>
    <w:p>
      <w:pPr>
        <w:spacing w:after="0"/>
        <w:ind w:left="0"/>
        <w:jc w:val="left"/>
      </w:pPr>
      <w:r>
        <w:rPr>
          <w:rFonts w:ascii="Times New Roman"/>
          <w:b/>
          <w:i w:val="false"/>
          <w:color w:val="000000"/>
        </w:rPr>
        <w:t xml:space="preserve"> Атырау облысы әкімдігі мемлекеттiк қызметшiлерінің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Атырау облысы әкімдігі мемлекеттiк қызметшiлерiнiң қызмет этикасының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1999 жылғы 23 шiлдедегi "Мемлекеттiк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шiлдедегi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Жарлығына және жалпы қабылданған моральдық-этикалық нормаларға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2. Әкімдіктің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xml:space="preserve">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алады;</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жақтайды және оны дәйекті түрде жүзеге асырады, өзінің іс-әрекетімен мемлекеттік биліктің беделін нығайтып, мемлекет институттарының беделін түсіретіндей іс-әрекеттер жасауға жол бермейді;</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етеді, олардың өтініштерін қарау кезінде төрешілдік пен сөзбұйдаға салу көріністеріне жол бермейді, өтініштер бойынша белгіленген мерзімде қажетті шаралар қолданады;</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сақтайды және нығайтады;</w:t>
      </w:r>
      <w:r>
        <w:br/>
      </w:r>
      <w:r>
        <w:rPr>
          <w:rFonts w:ascii="Times New Roman"/>
          <w:b w:val="false"/>
          <w:i w:val="false"/>
          <w:color w:val="000000"/>
          <w:sz w:val="28"/>
        </w:rPr>
        <w:t>
      </w:t>
      </w:r>
      <w:r>
        <w:rPr>
          <w:rFonts w:ascii="Times New Roman"/>
          <w:b w:val="false"/>
          <w:i w:val="false"/>
          <w:color w:val="000000"/>
          <w:sz w:val="28"/>
        </w:rPr>
        <w:t>5) Қазақстан халқының бiрлiгi мен елдегi ұлтаралық келiсiмдi нығайтуға ықпал етеді, мемлекеттiк тiлге және басқа тiлдерге, Қазақстан халқының салт-дәстүрлерiне құрметпен қарайды;</w:t>
      </w:r>
      <w:r>
        <w:br/>
      </w:r>
      <w:r>
        <w:rPr>
          <w:rFonts w:ascii="Times New Roman"/>
          <w:b w:val="false"/>
          <w:i w:val="false"/>
          <w:color w:val="000000"/>
          <w:sz w:val="28"/>
        </w:rPr>
        <w:t>
      </w:t>
      </w:r>
      <w:r>
        <w:rPr>
          <w:rFonts w:ascii="Times New Roman"/>
          <w:b w:val="false"/>
          <w:i w:val="false"/>
          <w:color w:val="000000"/>
          <w:sz w:val="28"/>
        </w:rPr>
        <w:t>6) жалпы қабылданған моральдық-этикалық нормаларды сақтайды, азаматтармен және әрiптестерiмен қарым-қатынаста сыпайылық пен әдептiлiк танытады, адал, әдiл, қарапайым;</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сақтайды;</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сақтайды, берілген өкілеттіктерді тиімді иеленеді; өзінің қызметтік міндеттерін адал, турашыл және сапалы атқарады, жұмыс уақытын ұтымды пайдаланады;</w:t>
      </w:r>
      <w:r>
        <w:br/>
      </w:r>
      <w:r>
        <w:rPr>
          <w:rFonts w:ascii="Times New Roman"/>
          <w:b w:val="false"/>
          <w:i w:val="false"/>
          <w:color w:val="000000"/>
          <w:sz w:val="28"/>
        </w:rPr>
        <w:t>
      </w:t>
      </w:r>
      <w:r>
        <w:rPr>
          <w:rFonts w:ascii="Times New Roman"/>
          <w:b w:val="false"/>
          <w:i w:val="false"/>
          <w:color w:val="000000"/>
          <w:sz w:val="28"/>
        </w:rPr>
        <w:t>11) лауазымдық мiндеттерiн атқару кезiнде жеке және заңды тұлғаларға артықшылық көрсетпейді, олардың ықпалынан тәуелсiз;</w:t>
      </w:r>
      <w:r>
        <w:br/>
      </w:r>
      <w:r>
        <w:rPr>
          <w:rFonts w:ascii="Times New Roman"/>
          <w:b w:val="false"/>
          <w:i w:val="false"/>
          <w:color w:val="000000"/>
          <w:sz w:val="28"/>
        </w:rPr>
        <w:t>
      </w:t>
      </w:r>
      <w:r>
        <w:rPr>
          <w:rFonts w:ascii="Times New Roman"/>
          <w:b w:val="false"/>
          <w:i w:val="false"/>
          <w:color w:val="000000"/>
          <w:sz w:val="28"/>
        </w:rPr>
        <w:t>12) жеке сипаттағы мәселелердi шешу кезiнде мемлекеттiк органдардың, ұйымдардың, мемлекеттiк қызметшiлер мен өзге де адамдардың қызметiне ықпал ету үшiн өзiнiң қызметтiк жағдайын пайдаланбайды;</w:t>
      </w:r>
      <w:r>
        <w:br/>
      </w:r>
      <w:r>
        <w:rPr>
          <w:rFonts w:ascii="Times New Roman"/>
          <w:b w:val="false"/>
          <w:i w:val="false"/>
          <w:color w:val="000000"/>
          <w:sz w:val="28"/>
        </w:rPr>
        <w:t>
      </w:t>
      </w:r>
      <w:r>
        <w:rPr>
          <w:rFonts w:ascii="Times New Roman"/>
          <w:b w:val="false"/>
          <w:i w:val="false"/>
          <w:color w:val="000000"/>
          <w:sz w:val="28"/>
        </w:rPr>
        <w:t>13) кадрларды туыстық, жерлестiк және жеке басына берiлгендiк белгiлерi бойынша iрiктеу мен орналастыру жағдайларына жол бермейді;</w:t>
      </w:r>
      <w:r>
        <w:br/>
      </w:r>
      <w:r>
        <w:rPr>
          <w:rFonts w:ascii="Times New Roman"/>
          <w:b w:val="false"/>
          <w:i w:val="false"/>
          <w:color w:val="000000"/>
          <w:sz w:val="28"/>
        </w:rPr>
        <w:t>
      </w:t>
      </w:r>
      <w:r>
        <w:rPr>
          <w:rFonts w:ascii="Times New Roman"/>
          <w:b w:val="false"/>
          <w:i w:val="false"/>
          <w:color w:val="000000"/>
          <w:sz w:val="28"/>
        </w:rPr>
        <w:t>14) қарамағындағы мемлекеттiк қызметшiлерден олардың қызметтiк мiндеттерiнен тыс тапсырмалар орындауды талап етпейді; басқа адамдарды құқыққа қайшы терiс қылықтар жасауға мәжбүрлемейді;</w:t>
      </w:r>
      <w:r>
        <w:br/>
      </w:r>
      <w:r>
        <w:rPr>
          <w:rFonts w:ascii="Times New Roman"/>
          <w:b w:val="false"/>
          <w:i w:val="false"/>
          <w:color w:val="000000"/>
          <w:sz w:val="28"/>
        </w:rPr>
        <w:t>
      </w:t>
      </w:r>
      <w:r>
        <w:rPr>
          <w:rFonts w:ascii="Times New Roman"/>
          <w:b w:val="false"/>
          <w:i w:val="false"/>
          <w:color w:val="000000"/>
          <w:sz w:val="28"/>
        </w:rPr>
        <w:t>15) басқа мемлекеттiк қызметшiлер тарапынан қызмет этикасы нормаларын бұзу фактiлерiн болдырмайды және олардың жолын кеседі;</w:t>
      </w:r>
      <w:r>
        <w:br/>
      </w:r>
      <w:r>
        <w:rPr>
          <w:rFonts w:ascii="Times New Roman"/>
          <w:b w:val="false"/>
          <w:i w:val="false"/>
          <w:color w:val="000000"/>
          <w:sz w:val="28"/>
        </w:rPr>
        <w:t>
      </w:t>
      </w:r>
      <w:r>
        <w:rPr>
          <w:rFonts w:ascii="Times New Roman"/>
          <w:b w:val="false"/>
          <w:i w:val="false"/>
          <w:color w:val="000000"/>
          <w:sz w:val="28"/>
        </w:rPr>
        <w:t>16) өзiнiң iс-әрекеттерiмен қоғам тарапынан негiздi сынға себепкер болмайды, сынағаны үшiн қудалауға жол бермейді, орынды сынды кемшiлiктердi жою мен өзiнiң қызметiн жақсарту үшiн пайдаланады;</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негiзсiз айыптауларға, дөрекiлiк, адамдық қадiр-қасиетiн кемсiту, жөнсiздiк, орынсыз мiнез-құлық фактiлерiне жол бермейді;</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объективтi де анық мәлiметтер береді;</w:t>
      </w:r>
      <w:r>
        <w:br/>
      </w:r>
      <w:r>
        <w:rPr>
          <w:rFonts w:ascii="Times New Roman"/>
          <w:b w:val="false"/>
          <w:i w:val="false"/>
          <w:color w:val="000000"/>
          <w:sz w:val="28"/>
        </w:rPr>
        <w:t>
      </w:t>
      </w:r>
      <w:r>
        <w:rPr>
          <w:rFonts w:ascii="Times New Roman"/>
          <w:b w:val="false"/>
          <w:i w:val="false"/>
          <w:color w:val="000000"/>
          <w:sz w:val="28"/>
        </w:rPr>
        <w:t>19) мемлекеттiк меншiктiң сақталуын қамтамасыз етеді, өзiне сенiп тапсырылған мемлекеттiк меншiктi, автокөлiк құралдарын қоса алғанда, ұтымды әрi тиiмдi және тек қызметтiк мақсатта пайдаланады;</w:t>
      </w:r>
      <w:r>
        <w:br/>
      </w:r>
      <w:r>
        <w:rPr>
          <w:rFonts w:ascii="Times New Roman"/>
          <w:b w:val="false"/>
          <w:i w:val="false"/>
          <w:color w:val="000000"/>
          <w:sz w:val="28"/>
        </w:rPr>
        <w:t>
      </w:t>
      </w:r>
      <w:r>
        <w:rPr>
          <w:rFonts w:ascii="Times New Roman"/>
          <w:b w:val="false"/>
          <w:i w:val="false"/>
          <w:color w:val="000000"/>
          <w:sz w:val="28"/>
        </w:rPr>
        <w:t>20) ұжымда iскерлiк өзара қарым-қатынасты және сындарлы ынтымақтастықты орнату мен нығайтуға ықпал жасайды;</w:t>
      </w:r>
      <w:r>
        <w:br/>
      </w:r>
      <w:r>
        <w:rPr>
          <w:rFonts w:ascii="Times New Roman"/>
          <w:b w:val="false"/>
          <w:i w:val="false"/>
          <w:color w:val="000000"/>
          <w:sz w:val="28"/>
        </w:rPr>
        <w:t>
      </w:t>
      </w:r>
      <w:r>
        <w:rPr>
          <w:rFonts w:ascii="Times New Roman"/>
          <w:b w:val="false"/>
          <w:i w:val="false"/>
          <w:color w:val="000000"/>
          <w:sz w:val="28"/>
        </w:rPr>
        <w:t>21) қызметтiк мiндеттерiн тиiмдi атқару үшiн өзiнiң кәсiби деңгейi мен бiлiктiлiгiн арттырады;</w:t>
      </w:r>
      <w:r>
        <w:br/>
      </w:r>
      <w:r>
        <w:rPr>
          <w:rFonts w:ascii="Times New Roman"/>
          <w:b w:val="false"/>
          <w:i w:val="false"/>
          <w:color w:val="000000"/>
          <w:sz w:val="28"/>
        </w:rPr>
        <w:t>
      </w:t>
      </w:r>
      <w:r>
        <w:rPr>
          <w:rFonts w:ascii="Times New Roman"/>
          <w:b w:val="false"/>
          <w:i w:val="false"/>
          <w:color w:val="000000"/>
          <w:sz w:val="28"/>
        </w:rPr>
        <w:t>22) өзiнiң қызметтiк мiндеттерiн атқару кезеңiнде киiмнiң iскерлiк қалпын ұстанады.</w:t>
      </w:r>
      <w:r>
        <w:br/>
      </w:r>
      <w:r>
        <w:rPr>
          <w:rFonts w:ascii="Times New Roman"/>
          <w:b w:val="false"/>
          <w:i w:val="false"/>
          <w:color w:val="000000"/>
          <w:sz w:val="28"/>
        </w:rPr>
        <w:t>
      </w:t>
      </w:r>
      <w:r>
        <w:rPr>
          <w:rFonts w:ascii="Times New Roman"/>
          <w:b w:val="false"/>
          <w:i w:val="false"/>
          <w:color w:val="000000"/>
          <w:sz w:val="28"/>
        </w:rPr>
        <w:t>3. Мемлекеттiк қызметшiлер iскерлiк этикеттi сақтап, ресми мiнез-құлық қағидаларын құрметтейді.</w:t>
      </w:r>
      <w:r>
        <w:br/>
      </w:r>
      <w:r>
        <w:rPr>
          <w:rFonts w:ascii="Times New Roman"/>
          <w:b w:val="false"/>
          <w:i w:val="false"/>
          <w:color w:val="000000"/>
          <w:sz w:val="28"/>
        </w:rPr>
        <w:t>
      </w:t>
      </w:r>
      <w:r>
        <w:rPr>
          <w:rFonts w:ascii="Times New Roman"/>
          <w:b w:val="false"/>
          <w:i w:val="false"/>
          <w:color w:val="000000"/>
          <w:sz w:val="28"/>
        </w:rPr>
        <w:t>4. Мемлекеттiк қызметшiлер қызметтiк жағдайларын және онымен байланысты мүмкiндiктердi қоғамдық және дiни бiрлестiктердiң, басқа да коммерциялық емес ұйымдардың мүдделерiне, оның iшiнде өзiнiң оларға көзқарасын насихаттау үшiн пайдаланбайды.</w:t>
      </w:r>
      <w:r>
        <w:br/>
      </w:r>
      <w:r>
        <w:rPr>
          <w:rFonts w:ascii="Times New Roman"/>
          <w:b w:val="false"/>
          <w:i w:val="false"/>
          <w:color w:val="000000"/>
          <w:sz w:val="28"/>
        </w:rPr>
        <w:t>
      </w:t>
      </w:r>
      <w:r>
        <w:rPr>
          <w:rFonts w:ascii="Times New Roman"/>
          <w:b w:val="false"/>
          <w:i w:val="false"/>
          <w:color w:val="000000"/>
          <w:sz w:val="28"/>
        </w:rPr>
        <w:t>Басшы лауазымдар атқаратын мемлекеттiк қызметшiлер бағынысты қызметкерлердi қоғамдық және дiни бiрлестiктердiң, басқа да коммерциялық емес ұйымдардың қызметiне қатысуға мәжбүрлемейді.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бермейді.</w:t>
      </w:r>
      <w:r>
        <w:br/>
      </w:r>
      <w:r>
        <w:rPr>
          <w:rFonts w:ascii="Times New Roman"/>
          <w:b w:val="false"/>
          <w:i w:val="false"/>
          <w:color w:val="000000"/>
          <w:sz w:val="28"/>
        </w:rPr>
        <w:t>
      </w:t>
      </w:r>
      <w:r>
        <w:rPr>
          <w:rFonts w:ascii="Times New Roman"/>
          <w:b w:val="false"/>
          <w:i w:val="false"/>
          <w:color w:val="000000"/>
          <w:sz w:val="28"/>
        </w:rPr>
        <w:t>Мемлекеттік қызметшілер басқа мемлекеттік қызметшілер тарапынан болатын сыбайлас жемқорлық құқық бұзушылық фактілерінің жолын кеседі.</w:t>
      </w:r>
      <w:r>
        <w:br/>
      </w:r>
      <w:r>
        <w:rPr>
          <w:rFonts w:ascii="Times New Roman"/>
          <w:b w:val="false"/>
          <w:i w:val="false"/>
          <w:color w:val="000000"/>
          <w:sz w:val="28"/>
        </w:rPr>
        <w:t>
      </w:t>
      </w:r>
      <w:r>
        <w:rPr>
          <w:rFonts w:ascii="Times New Roman"/>
          <w:b w:val="false"/>
          <w:i w:val="false"/>
          <w:color w:val="000000"/>
          <w:sz w:val="28"/>
        </w:rPr>
        <w:t>6.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қолданады,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хабарлайды.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хабарлайды.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қолданады.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қызметшілер жеке және заңды тұлғалардың өз құқықтары мен заңды мүдделерiн iске асыруын қиындататын iс-әрекеттерге (әрекетсiздiкке) жол бермейді.</w:t>
      </w:r>
      <w:r>
        <w:br/>
      </w:r>
      <w:r>
        <w:rPr>
          <w:rFonts w:ascii="Times New Roman"/>
          <w:b w:val="false"/>
          <w:i w:val="false"/>
          <w:color w:val="000000"/>
          <w:sz w:val="28"/>
        </w:rPr>
        <w:t>
      </w:t>
      </w:r>
      <w:r>
        <w:rPr>
          <w:rFonts w:ascii="Times New Roman"/>
          <w:b w:val="false"/>
          <w:i w:val="false"/>
          <w:color w:val="000000"/>
          <w:sz w:val="28"/>
        </w:rPr>
        <w:t>8. Мемлекеттік қызметшілер мемлекетке экономикалық залалдың алдын алу жөнінде барлық мүмкіндіктерді пайдаланады, жеке мүдделеріне және үшінші тұлғалардың мүдделерінде тексерулерге бастамашылыққа жол бермейді.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мүлiктiк және мүлiктiк емес пайдалар алу үшiн өзiнiң лауазымдық өкiлеттiктерiн және онымен байланысты мүмкiндiктердi қолданбайды.</w:t>
      </w:r>
      <w:r>
        <w:br/>
      </w:r>
      <w:r>
        <w:rPr>
          <w:rFonts w:ascii="Times New Roman"/>
          <w:b w:val="false"/>
          <w:i w:val="false"/>
          <w:color w:val="000000"/>
          <w:sz w:val="28"/>
        </w:rPr>
        <w:t>
      </w:t>
      </w:r>
      <w:r>
        <w:rPr>
          <w:rFonts w:ascii="Times New Roman"/>
          <w:b w:val="false"/>
          <w:i w:val="false"/>
          <w:color w:val="000000"/>
          <w:sz w:val="28"/>
        </w:rPr>
        <w:t>10. Мемлекеттік қызметшілері мүдделер қақтығысын болғызбау үшін шараларын қолданады.</w:t>
      </w:r>
      <w:r>
        <w:br/>
      </w:r>
      <w:r>
        <w:rPr>
          <w:rFonts w:ascii="Times New Roman"/>
          <w:b w:val="false"/>
          <w:i w:val="false"/>
          <w:color w:val="000000"/>
          <w:sz w:val="28"/>
        </w:rPr>
        <w:t>
      </w:t>
      </w:r>
      <w:r>
        <w:rPr>
          <w:rFonts w:ascii="Times New Roman"/>
          <w:b w:val="false"/>
          <w:i w:val="false"/>
          <w:color w:val="000000"/>
          <w:sz w:val="28"/>
        </w:rPr>
        <w:t>11.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 мемлекеттік қызмет туралы заңнамасында көзделген шараларды қабылдайды.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қызметшілердің көпшілік алдында сөйлеуі</w:t>
      </w:r>
    </w:p>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w:t>
      </w:r>
      <w:r>
        <w:rPr>
          <w:rFonts w:ascii="Times New Roman"/>
          <w:b w:val="false"/>
          <w:i w:val="false"/>
          <w:color w:val="000000"/>
          <w:sz w:val="28"/>
        </w:rPr>
        <w:t>Мемлекеттік қызметшілер мемлекеттік қызметтің беделіне нұқсан келтірмей, пікірсайысты әдепті түрде жүргізеді.</w:t>
      </w:r>
      <w:r>
        <w:br/>
      </w:r>
      <w:r>
        <w:rPr>
          <w:rFonts w:ascii="Times New Roman"/>
          <w:b w:val="false"/>
          <w:i w:val="false"/>
          <w:color w:val="000000"/>
          <w:sz w:val="28"/>
        </w:rPr>
        <w:t>
      </w:t>
      </w:r>
      <w:r>
        <w:rPr>
          <w:rFonts w:ascii="Times New Roman"/>
          <w:b w:val="false"/>
          <w:i w:val="false"/>
          <w:color w:val="000000"/>
          <w:sz w:val="28"/>
        </w:rPr>
        <w:t>13.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этикаға сай емес сөздер айтудан тұрса, көпшілік алдында білдірмейді.</w:t>
      </w:r>
      <w:r>
        <w:br/>
      </w:r>
      <w:r>
        <w:rPr>
          <w:rFonts w:ascii="Times New Roman"/>
          <w:b w:val="false"/>
          <w:i w:val="false"/>
          <w:color w:val="000000"/>
          <w:sz w:val="28"/>
        </w:rPr>
        <w:t>
      </w:t>
      </w:r>
      <w:r>
        <w:rPr>
          <w:rFonts w:ascii="Times New Roman"/>
          <w:b w:val="false"/>
          <w:i w:val="false"/>
          <w:color w:val="000000"/>
          <w:sz w:val="28"/>
        </w:rPr>
        <w:t>14.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15.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16. Мемлекеттiк қызметшiлер қызметтен тыс уақытта жалпы қабылданған моральдық-этикалық нормаларды ұстанады, қоғамға жат мiнез-құлық жағдайларына жол бермейді.</w:t>
      </w:r>
      <w:r>
        <w:br/>
      </w:r>
      <w:r>
        <w:rPr>
          <w:rFonts w:ascii="Times New Roman"/>
          <w:b w:val="false"/>
          <w:i w:val="false"/>
          <w:color w:val="000000"/>
          <w:sz w:val="28"/>
        </w:rPr>
        <w:t>
      </w:t>
      </w:r>
      <w:r>
        <w:rPr>
          <w:rFonts w:ascii="Times New Roman"/>
          <w:b w:val="false"/>
          <w:i w:val="false"/>
          <w:color w:val="000000"/>
          <w:sz w:val="28"/>
        </w:rPr>
        <w:t>17. Мемлекеттiк қызметшiлер қарапайымдылық танытуға, көлiк, сервистiк және өзге де қызметтердi алу кезiнде мемлекеттiк қызметшiлердiң лауазымдық жағдайын баса көрсетпеуге және пайдаланбауға, өзiнiң iс-әрекеттерiмен қоғам тарапынан негiздi сынға себеп туғызбайды.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