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22e9" w14:textId="6bd2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2013 жылғы 09 желтоқсандағы № 194-V шешімі. Атырау облысының Әділет департаментінде 2013 жылғы 31 желтоқсанда № 2832 тіркелді. Күші жойылды - Атырау облыстық мәслихатының 2015 жылғы 13 наурыздағы № 367-V шешімімен</w:t>
      </w:r>
    </w:p>
    <w:p>
      <w:pPr>
        <w:spacing w:after="0"/>
        <w:ind w:left="0"/>
        <w:jc w:val="both"/>
      </w:pPr>
      <w:bookmarkStart w:name="z1" w:id="0"/>
      <w:r>
        <w:rPr>
          <w:rFonts w:ascii="Times New Roman"/>
          <w:b w:val="false"/>
          <w:i w:val="false"/>
          <w:color w:val="ff0000"/>
          <w:sz w:val="28"/>
        </w:rPr>
        <w:t>      Ескерту. Күші жойылды - Атырау облыстық мәслихатының 13.03.2015 № 367-V шешімімен.</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 ұсынған 2014 – 2016 жылдарға арналған облыстық бюджет жобасын қарап, облыстық мәслихат ХІХ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 – 2016 жылдарға арналған облыстық бюджет тиiсiнше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2014 жылға мынадай көлемде бекiтiлсiн:</w:t>
      </w:r>
      <w:r>
        <w:br/>
      </w:r>
      <w:r>
        <w:rPr>
          <w:rFonts w:ascii="Times New Roman"/>
          <w:b w:val="false"/>
          <w:i w:val="false"/>
          <w:color w:val="000000"/>
          <w:sz w:val="28"/>
        </w:rPr>
        <w:t>
</w:t>
      </w:r>
      <w:r>
        <w:rPr>
          <w:rFonts w:ascii="Times New Roman"/>
          <w:b w:val="false"/>
          <w:i w:val="false"/>
          <w:color w:val="000000"/>
          <w:sz w:val="28"/>
        </w:rPr>
        <w:t>
      кірістер – 138 457 773 мың теңге, оның ішінде:</w:t>
      </w:r>
      <w:r>
        <w:br/>
      </w:r>
      <w:r>
        <w:rPr>
          <w:rFonts w:ascii="Times New Roman"/>
          <w:b w:val="false"/>
          <w:i w:val="false"/>
          <w:color w:val="000000"/>
          <w:sz w:val="28"/>
        </w:rPr>
        <w:t>
      салықтық түсімдер – 57 189 125 мың теңге;</w:t>
      </w:r>
      <w:r>
        <w:br/>
      </w:r>
      <w:r>
        <w:rPr>
          <w:rFonts w:ascii="Times New Roman"/>
          <w:b w:val="false"/>
          <w:i w:val="false"/>
          <w:color w:val="000000"/>
          <w:sz w:val="28"/>
        </w:rPr>
        <w:t>
      салықтық емес түсімдер – 1 583 729 мың теңге;</w:t>
      </w:r>
      <w:r>
        <w:br/>
      </w:r>
      <w:r>
        <w:rPr>
          <w:rFonts w:ascii="Times New Roman"/>
          <w:b w:val="false"/>
          <w:i w:val="false"/>
          <w:color w:val="000000"/>
          <w:sz w:val="28"/>
        </w:rPr>
        <w:t>
      негізгі капиталды сатудан түсетін түсімдер – 2 701 мың теңге;</w:t>
      </w:r>
      <w:r>
        <w:br/>
      </w:r>
      <w:r>
        <w:rPr>
          <w:rFonts w:ascii="Times New Roman"/>
          <w:b w:val="false"/>
          <w:i w:val="false"/>
          <w:color w:val="000000"/>
          <w:sz w:val="28"/>
        </w:rPr>
        <w:t>
      трансферттердің түсімдері – 79 682 218 мың теңге;</w:t>
      </w:r>
      <w:r>
        <w:br/>
      </w:r>
      <w:r>
        <w:rPr>
          <w:rFonts w:ascii="Times New Roman"/>
          <w:b w:val="false"/>
          <w:i w:val="false"/>
          <w:color w:val="000000"/>
          <w:sz w:val="28"/>
        </w:rPr>
        <w:t>
      2) шығындар – 149 531 956 мың теңге;</w:t>
      </w:r>
      <w:r>
        <w:br/>
      </w:r>
      <w:r>
        <w:rPr>
          <w:rFonts w:ascii="Times New Roman"/>
          <w:b w:val="false"/>
          <w:i w:val="false"/>
          <w:color w:val="000000"/>
          <w:sz w:val="28"/>
        </w:rPr>
        <w:t>
      3) таза бюджеттік  несиелендіру – 2 233 886 мың теңге, оның ішінде:</w:t>
      </w:r>
      <w:r>
        <w:br/>
      </w:r>
      <w:r>
        <w:rPr>
          <w:rFonts w:ascii="Times New Roman"/>
          <w:b w:val="false"/>
          <w:i w:val="false"/>
          <w:color w:val="000000"/>
          <w:sz w:val="28"/>
        </w:rPr>
        <w:t>
      бюджеттік несиелер – 3 162 448 мың теңге;</w:t>
      </w:r>
      <w:r>
        <w:br/>
      </w:r>
      <w:r>
        <w:rPr>
          <w:rFonts w:ascii="Times New Roman"/>
          <w:b w:val="false"/>
          <w:i w:val="false"/>
          <w:color w:val="000000"/>
          <w:sz w:val="28"/>
        </w:rPr>
        <w:t>
      бюджеттік несиелерді өтеу – 928 562 мың теңге;</w:t>
      </w:r>
      <w:r>
        <w:br/>
      </w:r>
      <w:r>
        <w:rPr>
          <w:rFonts w:ascii="Times New Roman"/>
          <w:b w:val="false"/>
          <w:i w:val="false"/>
          <w:color w:val="000000"/>
          <w:sz w:val="28"/>
        </w:rPr>
        <w:t>
      4) қаржы активтерімен жасалатын операциялар бойынша сальдо –    5 536 320 мың теңге, оның ішінде:</w:t>
      </w:r>
      <w:r>
        <w:br/>
      </w:r>
      <w:r>
        <w:rPr>
          <w:rFonts w:ascii="Times New Roman"/>
          <w:b w:val="false"/>
          <w:i w:val="false"/>
          <w:color w:val="000000"/>
          <w:sz w:val="28"/>
        </w:rPr>
        <w:t>
      қаржы активтерін сатып алу – 5 555 288 мың теңге;</w:t>
      </w:r>
      <w:r>
        <w:br/>
      </w:r>
      <w:r>
        <w:rPr>
          <w:rFonts w:ascii="Times New Roman"/>
          <w:b w:val="false"/>
          <w:i w:val="false"/>
          <w:color w:val="000000"/>
          <w:sz w:val="28"/>
        </w:rPr>
        <w:t>
      мемлекеттің қаржы активтерін сатудан түсетін түсімдер - 18 968 мың теңге;</w:t>
      </w:r>
      <w:r>
        <w:br/>
      </w:r>
      <w:r>
        <w:rPr>
          <w:rFonts w:ascii="Times New Roman"/>
          <w:b w:val="false"/>
          <w:i w:val="false"/>
          <w:color w:val="000000"/>
          <w:sz w:val="28"/>
        </w:rPr>
        <w:t>
      5) бюджет тапшылығы (профициті) – -18 844 389 мың теңге;</w:t>
      </w:r>
      <w:r>
        <w:br/>
      </w:r>
      <w:r>
        <w:rPr>
          <w:rFonts w:ascii="Times New Roman"/>
          <w:b w:val="false"/>
          <w:i w:val="false"/>
          <w:color w:val="000000"/>
          <w:sz w:val="28"/>
        </w:rPr>
        <w:t>
      6) бюджет тапшылығын қаржыландыру (профицитін пайдалану) - 18 844 389 мың теңге:</w:t>
      </w:r>
      <w:r>
        <w:br/>
      </w:r>
      <w:r>
        <w:rPr>
          <w:rFonts w:ascii="Times New Roman"/>
          <w:b w:val="false"/>
          <w:i w:val="false"/>
          <w:color w:val="000000"/>
          <w:sz w:val="28"/>
        </w:rPr>
        <w:t>
      қарыздар түсімі - 2 855 448 мың теңге;</w:t>
      </w:r>
      <w:r>
        <w:br/>
      </w:r>
      <w:r>
        <w:rPr>
          <w:rFonts w:ascii="Times New Roman"/>
          <w:b w:val="false"/>
          <w:i w:val="false"/>
          <w:color w:val="000000"/>
          <w:sz w:val="28"/>
        </w:rPr>
        <w:t>
      қарыздарды өтеу - 889 894 мың теңге;</w:t>
      </w:r>
      <w:r>
        <w:br/>
      </w:r>
      <w:r>
        <w:rPr>
          <w:rFonts w:ascii="Times New Roman"/>
          <w:b w:val="false"/>
          <w:i w:val="false"/>
          <w:color w:val="000000"/>
          <w:sz w:val="28"/>
        </w:rPr>
        <w:t>
      бюджет қаражатының пайдаланылатын қалдықтары – 16 878 835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облыстық мәслихатының 30.01.2014 № </w:t>
      </w:r>
      <w:r>
        <w:rPr>
          <w:rFonts w:ascii="Times New Roman"/>
          <w:b w:val="false"/>
          <w:i w:val="false"/>
          <w:color w:val="000000"/>
          <w:sz w:val="28"/>
        </w:rPr>
        <w:t xml:space="preserve">211-V; </w:t>
      </w:r>
      <w:r>
        <w:rPr>
          <w:rFonts w:ascii="Times New Roman"/>
          <w:b w:val="false"/>
          <w:i w:val="false"/>
          <w:color w:val="ff0000"/>
          <w:sz w:val="28"/>
        </w:rPr>
        <w:t xml:space="preserve">10.04.2014 № </w:t>
      </w:r>
      <w:r>
        <w:rPr>
          <w:rFonts w:ascii="Times New Roman"/>
          <w:b w:val="false"/>
          <w:i w:val="false"/>
          <w:color w:val="000000"/>
          <w:sz w:val="28"/>
        </w:rPr>
        <w:t>236-V;</w:t>
      </w:r>
      <w:r>
        <w:rPr>
          <w:rFonts w:ascii="Times New Roman"/>
          <w:b w:val="false"/>
          <w:i w:val="false"/>
          <w:color w:val="ff0000"/>
          <w:sz w:val="28"/>
        </w:rPr>
        <w:t xml:space="preserve"> 11.07.2014 №  </w:t>
      </w:r>
      <w:r>
        <w:rPr>
          <w:rFonts w:ascii="Times New Roman"/>
          <w:b w:val="false"/>
          <w:i w:val="false"/>
          <w:color w:val="000000"/>
          <w:sz w:val="28"/>
        </w:rPr>
        <w:t xml:space="preserve">288-V; </w:t>
      </w:r>
      <w:r>
        <w:rPr>
          <w:rFonts w:ascii="Times New Roman"/>
          <w:b w:val="false"/>
          <w:i w:val="false"/>
          <w:color w:val="ff0000"/>
          <w:sz w:val="28"/>
        </w:rPr>
        <w:t xml:space="preserve">10.10.2014 № </w:t>
      </w:r>
      <w:r>
        <w:rPr>
          <w:rFonts w:ascii="Times New Roman"/>
          <w:b w:val="false"/>
          <w:i w:val="false"/>
          <w:color w:val="000000"/>
          <w:sz w:val="28"/>
        </w:rPr>
        <w:t xml:space="preserve">323-V; </w:t>
      </w:r>
      <w:r>
        <w:rPr>
          <w:rFonts w:ascii="Times New Roman"/>
          <w:b w:val="false"/>
          <w:i w:val="false"/>
          <w:color w:val="ff0000"/>
          <w:sz w:val="28"/>
        </w:rPr>
        <w:t xml:space="preserve">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Атырау қаласы мен аудандар бюджетіне жалпы мемлекеттік салықтар түсімінің жалпы сома нормативі 2014 жылға келесідей көлемде бекітілсін:</w:t>
      </w:r>
      <w:r>
        <w:br/>
      </w:r>
      <w:r>
        <w:rPr>
          <w:rFonts w:ascii="Times New Roman"/>
          <w:b w:val="false"/>
          <w:i w:val="false"/>
          <w:color w:val="000000"/>
          <w:sz w:val="28"/>
        </w:rPr>
        <w:t>
      төлем көзінен салық салынатын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аудандарына және меншікті облыстық бюджетке – 100%;</w:t>
      </w:r>
      <w:r>
        <w:br/>
      </w:r>
      <w:r>
        <w:rPr>
          <w:rFonts w:ascii="Times New Roman"/>
          <w:b w:val="false"/>
          <w:i w:val="false"/>
          <w:color w:val="000000"/>
          <w:sz w:val="28"/>
        </w:rPr>
        <w:t>
      Атырау қаласына және Жылыой ауданына – 50%;</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Құрманғазы, Индер, Исатай, Қызылқоға, Мақат, Махамбет, Жылыой аудандарына және меншікті облыстық бюджетке – 100%;</w:t>
      </w:r>
      <w:r>
        <w:br/>
      </w:r>
      <w:r>
        <w:rPr>
          <w:rFonts w:ascii="Times New Roman"/>
          <w:b w:val="false"/>
          <w:i w:val="false"/>
          <w:color w:val="000000"/>
          <w:sz w:val="28"/>
        </w:rPr>
        <w:t>
      Атырау қаласына – 50%;</w:t>
      </w:r>
      <w:r>
        <w:br/>
      </w:r>
      <w:r>
        <w:rPr>
          <w:rFonts w:ascii="Times New Roman"/>
          <w:b w:val="false"/>
          <w:i w:val="false"/>
          <w:color w:val="000000"/>
          <w:sz w:val="28"/>
        </w:rPr>
        <w:t>
      шетел азаматтарының жеке табыс салығы бойынша төлем көзінен ұсталатын:</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шетел азаматтарының жеке табыс салығы бойынша төлем көзінен ұсталмайтыннан:</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Исатай ауданына – 100%;</w:t>
      </w:r>
      <w:r>
        <w:br/>
      </w:r>
      <w:r>
        <w:rPr>
          <w:rFonts w:ascii="Times New Roman"/>
          <w:b w:val="false"/>
          <w:i w:val="false"/>
          <w:color w:val="000000"/>
          <w:sz w:val="28"/>
        </w:rPr>
        <w:t>
      Қызылқоға ауданына – 100%;</w:t>
      </w:r>
      <w:r>
        <w:br/>
      </w:r>
      <w:r>
        <w:rPr>
          <w:rFonts w:ascii="Times New Roman"/>
          <w:b w:val="false"/>
          <w:i w:val="false"/>
          <w:color w:val="000000"/>
          <w:sz w:val="28"/>
        </w:rPr>
        <w:t>
      Жылыой ауданына - 90%;</w:t>
      </w:r>
      <w:r>
        <w:br/>
      </w:r>
      <w:r>
        <w:rPr>
          <w:rFonts w:ascii="Times New Roman"/>
          <w:b w:val="false"/>
          <w:i w:val="false"/>
          <w:color w:val="000000"/>
          <w:sz w:val="28"/>
        </w:rPr>
        <w:t>
      Атырау қаласына – 69%;</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Атырау облыстық мәслихатының 11.07.2014 № </w:t>
      </w:r>
      <w:r>
        <w:rPr>
          <w:rFonts w:ascii="Times New Roman"/>
          <w:b w:val="false"/>
          <w:i w:val="false"/>
          <w:color w:val="000000"/>
          <w:sz w:val="28"/>
        </w:rPr>
        <w:t>288-V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 xml:space="preserve">334-V </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Тиісті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4.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процентi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
      5. Аудан және қала бюджеттерінен облыстық бюджетке бюджеттік алымдардың 2014 жылға арналған көлемдері 44 428 893 мың теңге сомасында, оның ішінде:</w:t>
      </w:r>
      <w:r>
        <w:br/>
      </w:r>
      <w:r>
        <w:rPr>
          <w:rFonts w:ascii="Times New Roman"/>
          <w:b w:val="false"/>
          <w:i w:val="false"/>
          <w:color w:val="000000"/>
          <w:sz w:val="28"/>
        </w:rPr>
        <w:t>
      Жылыой ауданынан – 4 650 731 мың теңге;</w:t>
      </w:r>
      <w:r>
        <w:br/>
      </w:r>
      <w:r>
        <w:rPr>
          <w:rFonts w:ascii="Times New Roman"/>
          <w:b w:val="false"/>
          <w:i w:val="false"/>
          <w:color w:val="000000"/>
          <w:sz w:val="28"/>
        </w:rPr>
        <w:t>
      Атырау қаласынан - 39 778 162 мың теңге болып белгіленсін.</w:t>
      </w:r>
      <w:r>
        <w:br/>
      </w:r>
      <w:r>
        <w:rPr>
          <w:rFonts w:ascii="Times New Roman"/>
          <w:b w:val="false"/>
          <w:i w:val="false"/>
          <w:color w:val="000000"/>
          <w:sz w:val="28"/>
        </w:rPr>
        <w:t>
</w:t>
      </w:r>
      <w:r>
        <w:rPr>
          <w:rFonts w:ascii="Times New Roman"/>
          <w:b w:val="false"/>
          <w:i w:val="false"/>
          <w:color w:val="000000"/>
          <w:sz w:val="28"/>
        </w:rPr>
        <w:t>
      6. Облыстық бюджеттен аудандар бюджеттеріне берілетін субвенциялар мөлшерлері 2014 жылға 8 594 916 мың теңге сомасында, оның ішінде:</w:t>
      </w:r>
      <w:r>
        <w:br/>
      </w:r>
      <w:r>
        <w:rPr>
          <w:rFonts w:ascii="Times New Roman"/>
          <w:b w:val="false"/>
          <w:i w:val="false"/>
          <w:color w:val="000000"/>
          <w:sz w:val="28"/>
        </w:rPr>
        <w:t>
      Құрманғазы ауданы – 2 837 072 мың теңге;</w:t>
      </w:r>
      <w:r>
        <w:br/>
      </w:r>
      <w:r>
        <w:rPr>
          <w:rFonts w:ascii="Times New Roman"/>
          <w:b w:val="false"/>
          <w:i w:val="false"/>
          <w:color w:val="000000"/>
          <w:sz w:val="28"/>
        </w:rPr>
        <w:t>
      Индер ауданы – 1 996 310 мың теңге;</w:t>
      </w:r>
      <w:r>
        <w:br/>
      </w:r>
      <w:r>
        <w:rPr>
          <w:rFonts w:ascii="Times New Roman"/>
          <w:b w:val="false"/>
          <w:i w:val="false"/>
          <w:color w:val="000000"/>
          <w:sz w:val="28"/>
        </w:rPr>
        <w:t>
      Исатай ауданы – 807 234 мың теңге;</w:t>
      </w:r>
      <w:r>
        <w:br/>
      </w:r>
      <w:r>
        <w:rPr>
          <w:rFonts w:ascii="Times New Roman"/>
          <w:b w:val="false"/>
          <w:i w:val="false"/>
          <w:color w:val="000000"/>
          <w:sz w:val="28"/>
        </w:rPr>
        <w:t>
      Қызылқоға ауданы – 1 742 169 мың теңге;</w:t>
      </w:r>
      <w:r>
        <w:br/>
      </w:r>
      <w:r>
        <w:rPr>
          <w:rFonts w:ascii="Times New Roman"/>
          <w:b w:val="false"/>
          <w:i w:val="false"/>
          <w:color w:val="000000"/>
          <w:sz w:val="28"/>
        </w:rPr>
        <w:t>
      Мақат ауданы – 259 018 мың теңге;</w:t>
      </w:r>
      <w:r>
        <w:br/>
      </w:r>
      <w:r>
        <w:rPr>
          <w:rFonts w:ascii="Times New Roman"/>
          <w:b w:val="false"/>
          <w:i w:val="false"/>
          <w:color w:val="000000"/>
          <w:sz w:val="28"/>
        </w:rPr>
        <w:t>
      Махамбет ауданы – 953 113 мың теңге болып белгіленсін.</w:t>
      </w:r>
      <w:r>
        <w:br/>
      </w:r>
      <w:r>
        <w:rPr>
          <w:rFonts w:ascii="Times New Roman"/>
          <w:b w:val="false"/>
          <w:i w:val="false"/>
          <w:color w:val="000000"/>
          <w:sz w:val="28"/>
        </w:rPr>
        <w:t>
</w:t>
      </w:r>
      <w:r>
        <w:rPr>
          <w:rFonts w:ascii="Times New Roman"/>
          <w:b w:val="false"/>
          <w:i w:val="false"/>
          <w:color w:val="000000"/>
          <w:sz w:val="28"/>
        </w:rPr>
        <w:t>
      7. 2014 жылы 1 қаңтардан бастап әскери қызметшілерге (мерзімді қызметтегі әскери қызметшілерден басқа), сондай-ақ ішкі істер органдарының жедел-іздестіру, тергеу және саптық бөлімшелерінің қызметкерлеріне тұрғын үйді ұстау және коммуналдық қызметтер көрсету шығыстарын төлеу үшін ақшалай өтемақының айлық мөлшері 3 739 теңге сомасында белгіленсін.</w:t>
      </w:r>
      <w:r>
        <w:br/>
      </w:r>
      <w:r>
        <w:rPr>
          <w:rFonts w:ascii="Times New Roman"/>
          <w:b w:val="false"/>
          <w:i w:val="false"/>
          <w:color w:val="000000"/>
          <w:sz w:val="28"/>
        </w:rPr>
        <w:t>
</w:t>
      </w:r>
      <w:r>
        <w:rPr>
          <w:rFonts w:ascii="Times New Roman"/>
          <w:b w:val="false"/>
          <w:i w:val="false"/>
          <w:color w:val="000000"/>
          <w:sz w:val="28"/>
        </w:rPr>
        <w:t>
      8. 2014 жылға арналған облыстық бюджетте республикалық бюджеттен төмендегідей көлемдерде: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- 2 254 476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- 231 780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- 96 479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- 52 739 мың теңге;</w:t>
      </w:r>
      <w:r>
        <w:br/>
      </w:r>
      <w:r>
        <w:rPr>
          <w:rFonts w:ascii="Times New Roman"/>
          <w:b w:val="false"/>
          <w:i w:val="false"/>
          <w:color w:val="000000"/>
          <w:sz w:val="28"/>
        </w:rPr>
        <w:t>
      техникалық және кәсіптік білім беретін оқу орындарының оқу-өндірістік шеберханаларын, зертханаларын жаңартуға және қайта жабдықтауға – 200 000 мың теңге;</w:t>
      </w:r>
      <w:r>
        <w:br/>
      </w:r>
      <w:r>
        <w:rPr>
          <w:rFonts w:ascii="Times New Roman"/>
          <w:b w:val="false"/>
          <w:i w:val="false"/>
          <w:color w:val="000000"/>
          <w:sz w:val="28"/>
        </w:rPr>
        <w:t>
      дәрілік заттар, вакциналар және басқа иммунды биологиялық препараттарды сатып алуға – 2 175 978 мың теңге;</w:t>
      </w:r>
      <w:r>
        <w:br/>
      </w:r>
      <w:r>
        <w:rPr>
          <w:rFonts w:ascii="Times New Roman"/>
          <w:b w:val="false"/>
          <w:i w:val="false"/>
          <w:color w:val="000000"/>
          <w:sz w:val="28"/>
        </w:rPr>
        <w:t>
      кепілді тегін медициналық көмек мөлшерін қамтамасыз ету және ұлғайтуға – 7 518 892 мың теңге;</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684 703 мың теңге;</w:t>
      </w:r>
      <w:r>
        <w:br/>
      </w:r>
      <w:r>
        <w:rPr>
          <w:rFonts w:ascii="Times New Roman"/>
          <w:b w:val="false"/>
          <w:i w:val="false"/>
          <w:color w:val="000000"/>
          <w:sz w:val="28"/>
        </w:rPr>
        <w:t>
      әлеуметтік қызметтер стандарттарын енгізуге – 8 343 мың теңге;</w:t>
      </w:r>
      <w:r>
        <w:br/>
      </w:r>
      <w:r>
        <w:rPr>
          <w:rFonts w:ascii="Times New Roman"/>
          <w:b w:val="false"/>
          <w:i w:val="false"/>
          <w:color w:val="000000"/>
          <w:sz w:val="28"/>
        </w:rPr>
        <w:t>
      мемлекеттік атаулы әлеуметтік көмек төлеуге – 21 600 мың теңге;</w:t>
      </w:r>
      <w:r>
        <w:br/>
      </w:r>
      <w:r>
        <w:rPr>
          <w:rFonts w:ascii="Times New Roman"/>
          <w:b w:val="false"/>
          <w:i w:val="false"/>
          <w:color w:val="000000"/>
          <w:sz w:val="28"/>
        </w:rPr>
        <w:t>
      18 жасқа дейінгі балаларға мемлекеттік жәрдемақылар төлеуге – 10 881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 1 446 298 мың теңге;</w:t>
      </w:r>
      <w:r>
        <w:br/>
      </w:r>
      <w:r>
        <w:rPr>
          <w:rFonts w:ascii="Times New Roman"/>
          <w:b w:val="false"/>
          <w:i w:val="false"/>
          <w:color w:val="000000"/>
          <w:sz w:val="28"/>
        </w:rPr>
        <w:t>
      техникалық және кәсіптік білім беру ұйымдарында мамандарды даярлауға арналған мемлекеттік білім беру тапсырысын ұлғайтуға – 17 952 мың теңге;</w:t>
      </w:r>
      <w:r>
        <w:br/>
      </w:r>
      <w:r>
        <w:rPr>
          <w:rFonts w:ascii="Times New Roman"/>
          <w:b w:val="false"/>
          <w:i w:val="false"/>
          <w:color w:val="000000"/>
          <w:sz w:val="28"/>
        </w:rPr>
        <w:t>
      техникалық және кәсіптік білім беру ұйымдарында білім алушылардың стипендияларының мөлшерін ұлғайтуға – 88 020 мың теңге;</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 4 574 мың теңге;</w:t>
      </w:r>
      <w:r>
        <w:br/>
      </w:r>
      <w:r>
        <w:rPr>
          <w:rFonts w:ascii="Times New Roman"/>
          <w:b w:val="false"/>
          <w:i w:val="false"/>
          <w:color w:val="000000"/>
          <w:sz w:val="28"/>
        </w:rPr>
        <w:t>
      жаңартылатын энергия көздерін пайдалануды қолдауға – 0 мың теңге;</w:t>
      </w:r>
      <w:r>
        <w:br/>
      </w:r>
      <w:r>
        <w:rPr>
          <w:rFonts w:ascii="Times New Roman"/>
          <w:b w:val="false"/>
          <w:i w:val="false"/>
          <w:color w:val="000000"/>
          <w:sz w:val="28"/>
        </w:rPr>
        <w:t>
      көлiк инфрақұрылымының басым жобаларын қаржыландыруға – 2 500 000 мың теңге;</w:t>
      </w:r>
      <w:r>
        <w:br/>
      </w: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субсидиялауға – 123 427 мың теңге;</w:t>
      </w:r>
      <w:r>
        <w:br/>
      </w:r>
      <w:r>
        <w:rPr>
          <w:rFonts w:ascii="Times New Roman"/>
          <w:b w:val="false"/>
          <w:i w:val="false"/>
          <w:color w:val="000000"/>
          <w:sz w:val="28"/>
        </w:rPr>
        <w:t>
      автокөлік жолдарында қауіпсіздікті қамтамасыз ету – 3 336 мың теңге;</w:t>
      </w:r>
      <w:r>
        <w:br/>
      </w:r>
      <w:r>
        <w:rPr>
          <w:rFonts w:ascii="Times New Roman"/>
          <w:b w:val="false"/>
          <w:i w:val="false"/>
          <w:color w:val="000000"/>
          <w:sz w:val="28"/>
        </w:rPr>
        <w:t>
      "Бизнестің жол картасы – 2020" бағдарламасы шеңберінде жеке кәсіпкерлікті қолдауға – 868 629 мың теңге;</w:t>
      </w:r>
      <w:r>
        <w:br/>
      </w:r>
      <w:r>
        <w:rPr>
          <w:rFonts w:ascii="Times New Roman"/>
          <w:b w:val="false"/>
          <w:i w:val="false"/>
          <w:color w:val="000000"/>
          <w:sz w:val="28"/>
        </w:rPr>
        <w:t>
      агроөнеркәсіптік кешен субъектісі инвестициялық салынымдар кезінде жұмсаған шығыстардың бір бөлігін өтеуге – 201 602 мың теңге.</w:t>
      </w:r>
      <w:r>
        <w:br/>
      </w:r>
      <w:r>
        <w:rPr>
          <w:rFonts w:ascii="Times New Roman"/>
          <w:b w:val="false"/>
          <w:i w:val="false"/>
          <w:color w:val="000000"/>
          <w:sz w:val="28"/>
        </w:rPr>
        <w:t>
      Осы тармақтағы бірінші мен төртіншіні қоса алғандағы абзацтардағы ағымдағы нысаналы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Атырау облыстық мәслихатының 10.04.2014 № </w:t>
      </w:r>
      <w:r>
        <w:rPr>
          <w:rFonts w:ascii="Times New Roman"/>
          <w:b w:val="false"/>
          <w:i w:val="false"/>
          <w:color w:val="000000"/>
          <w:sz w:val="28"/>
        </w:rPr>
        <w:t>236-V;</w:t>
      </w:r>
      <w:r>
        <w:rPr>
          <w:rFonts w:ascii="Times New Roman"/>
          <w:b w:val="false"/>
          <w:i w:val="false"/>
          <w:color w:val="ff0000"/>
          <w:sz w:val="28"/>
        </w:rPr>
        <w:t xml:space="preserve"> 11.07.2014 № </w:t>
      </w:r>
      <w:r>
        <w:rPr>
          <w:rFonts w:ascii="Times New Roman"/>
          <w:b w:val="false"/>
          <w:i w:val="false"/>
          <w:color w:val="000000"/>
          <w:sz w:val="28"/>
        </w:rPr>
        <w:t>288-V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2014 жылға арналған облыстық бюджетте "Моноқалаларды дамытудың 2012 – 2020 жылдарға арналған бағдарламасы" шеңберінде келесідей көлемде:</w:t>
      </w:r>
      <w:r>
        <w:br/>
      </w:r>
      <w:r>
        <w:rPr>
          <w:rFonts w:ascii="Times New Roman"/>
          <w:b w:val="false"/>
          <w:i w:val="false"/>
          <w:color w:val="000000"/>
          <w:sz w:val="28"/>
        </w:rPr>
        <w:t>
      бюджеттік инвестициялық жобаларды іске асыруға республикалық бюджеттен берілетін нысаналы даму трансферттері - 616 234 мың теңге;</w:t>
      </w:r>
      <w:r>
        <w:br/>
      </w:r>
      <w:r>
        <w:rPr>
          <w:rFonts w:ascii="Times New Roman"/>
          <w:b w:val="false"/>
          <w:i w:val="false"/>
          <w:color w:val="000000"/>
          <w:sz w:val="28"/>
        </w:rPr>
        <w:t>
      бюджеттік инвестициялық жобаларды іске асыруға облыстық бюджеттен берілетін нысаналы даму трансферттері - 62 166 мың теңге;</w:t>
      </w:r>
      <w:r>
        <w:br/>
      </w:r>
      <w:r>
        <w:rPr>
          <w:rFonts w:ascii="Times New Roman"/>
          <w:b w:val="false"/>
          <w:i w:val="false"/>
          <w:color w:val="000000"/>
          <w:sz w:val="28"/>
        </w:rPr>
        <w:t>
      кәсіпкерлікке микрокредит беруге республикалық бюджеттен - 112 778 мың теңге;</w:t>
      </w:r>
      <w:r>
        <w:br/>
      </w:r>
      <w:r>
        <w:rPr>
          <w:rFonts w:ascii="Times New Roman"/>
          <w:b w:val="false"/>
          <w:i w:val="false"/>
          <w:color w:val="000000"/>
          <w:sz w:val="28"/>
        </w:rPr>
        <w:t>
      жобаларды іске асыру үшін банктердің кредиттері бойынша пайыздық ставканы субсидиялауға – 47 000 мың теңге;</w:t>
      </w:r>
      <w:r>
        <w:br/>
      </w:r>
      <w:r>
        <w:rPr>
          <w:rFonts w:ascii="Times New Roman"/>
          <w:b w:val="false"/>
          <w:i w:val="false"/>
          <w:color w:val="000000"/>
          <w:sz w:val="28"/>
        </w:rPr>
        <w:t>
      жаңа өндірістерді дамытуға гранттар беруге – 10 000 мың теңге;</w:t>
      </w:r>
      <w:r>
        <w:br/>
      </w:r>
      <w:r>
        <w:rPr>
          <w:rFonts w:ascii="Times New Roman"/>
          <w:b w:val="false"/>
          <w:i w:val="false"/>
          <w:color w:val="000000"/>
          <w:sz w:val="28"/>
        </w:rPr>
        <w:t>
      ағымдағы жайластыруға – 220 739 мың теңге республикалық бюджеттен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Атырау облыстық мәслихатының 30.01.2014 № </w:t>
      </w:r>
      <w:r>
        <w:rPr>
          <w:rFonts w:ascii="Times New Roman"/>
          <w:b w:val="false"/>
          <w:i w:val="false"/>
          <w:color w:val="000000"/>
          <w:sz w:val="28"/>
        </w:rPr>
        <w:t>211-V;</w:t>
      </w:r>
      <w:r>
        <w:rPr>
          <w:rFonts w:ascii="Times New Roman"/>
          <w:b w:val="false"/>
          <w:i w:val="false"/>
          <w:color w:val="ff0000"/>
          <w:sz w:val="28"/>
        </w:rPr>
        <w:t xml:space="preserve"> 11.07.2014 № </w:t>
      </w:r>
      <w:r>
        <w:rPr>
          <w:rFonts w:ascii="Times New Roman"/>
          <w:b w:val="false"/>
          <w:i w:val="false"/>
          <w:color w:val="000000"/>
          <w:sz w:val="28"/>
        </w:rPr>
        <w:t>288-V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2014 жылға арналған облыстық бюджетте республикалық бюджеттен келесідей көлемде:</w:t>
      </w:r>
      <w:r>
        <w:br/>
      </w:r>
      <w:r>
        <w:rPr>
          <w:rFonts w:ascii="Times New Roman"/>
          <w:b w:val="false"/>
          <w:i w:val="false"/>
          <w:color w:val="000000"/>
          <w:sz w:val="28"/>
        </w:rPr>
        <w:t>
      облыстың ауылдық елді мекендерінің сумен қамту және су бұру жүйесінің нысандарын салу және қайта жаңғыртуға – 2 713 244 мың теңге;</w:t>
      </w:r>
      <w:r>
        <w:br/>
      </w:r>
      <w:r>
        <w:rPr>
          <w:rFonts w:ascii="Times New Roman"/>
          <w:b w:val="false"/>
          <w:i w:val="false"/>
          <w:color w:val="000000"/>
          <w:sz w:val="28"/>
        </w:rPr>
        <w:t>
      білім беру нысандарын салу және қайта жаңғыртуға – 3 136 286 мың теңге;</w:t>
      </w:r>
      <w:r>
        <w:br/>
      </w:r>
      <w:r>
        <w:rPr>
          <w:rFonts w:ascii="Times New Roman"/>
          <w:b w:val="false"/>
          <w:i w:val="false"/>
          <w:color w:val="000000"/>
          <w:sz w:val="28"/>
        </w:rPr>
        <w:t>
      облыстың елді мекендерін газдандыруға – 1 141 100 мың теңге;</w:t>
      </w:r>
      <w:r>
        <w:br/>
      </w:r>
      <w:r>
        <w:rPr>
          <w:rFonts w:ascii="Times New Roman"/>
          <w:b w:val="false"/>
          <w:i w:val="false"/>
          <w:color w:val="000000"/>
          <w:sz w:val="28"/>
        </w:rPr>
        <w:t>
      облыстық маңызы бар "Индер-Қарабау-Миялы-Сағыз" автокөлік жолын қайта жаңғыртуға – 2 500 000 мың теңге;</w:t>
      </w:r>
      <w:r>
        <w:br/>
      </w:r>
      <w:r>
        <w:rPr>
          <w:rFonts w:ascii="Times New Roman"/>
          <w:b w:val="false"/>
          <w:i w:val="false"/>
          <w:color w:val="000000"/>
          <w:sz w:val="28"/>
        </w:rPr>
        <w:t>
      денсаулық сақтау объектісін салуға – 114 206 мың теңге;</w:t>
      </w:r>
      <w:r>
        <w:br/>
      </w:r>
      <w:r>
        <w:rPr>
          <w:rFonts w:ascii="Times New Roman"/>
          <w:b w:val="false"/>
          <w:i w:val="false"/>
          <w:color w:val="000000"/>
          <w:sz w:val="28"/>
        </w:rPr>
        <w:t>
      "Бизнестің жол картасы-2020" бағдарламасы шеңберінде индустриялық инфрақұрылымды дамытуға – 92 913 мың теңге;</w:t>
      </w:r>
      <w:r>
        <w:br/>
      </w:r>
      <w:r>
        <w:rPr>
          <w:rFonts w:ascii="Times New Roman"/>
          <w:b w:val="false"/>
          <w:i w:val="false"/>
          <w:color w:val="000000"/>
          <w:sz w:val="28"/>
        </w:rPr>
        <w:t>
      Қазақстан мен Ресей арасындағы ХІ өңіраралық ынтымақтастық форумының шеңберінде жобаны іске асыруға – 929 492 мың теңге;</w:t>
      </w:r>
      <w:r>
        <w:br/>
      </w:r>
      <w:r>
        <w:rPr>
          <w:rFonts w:ascii="Times New Roman"/>
          <w:b w:val="false"/>
          <w:i w:val="false"/>
          <w:color w:val="000000"/>
          <w:sz w:val="28"/>
        </w:rPr>
        <w:t>
      мамандандырылған уәкілетті ұйымдардың жарғылық капиталдарын ұлғайтуға – 648 993 мың теңге;</w:t>
      </w:r>
      <w:r>
        <w:br/>
      </w:r>
      <w:r>
        <w:rPr>
          <w:rFonts w:ascii="Times New Roman"/>
          <w:b w:val="false"/>
          <w:i w:val="false"/>
          <w:color w:val="000000"/>
          <w:sz w:val="28"/>
        </w:rPr>
        <w:t>
      Атырау облысы мен Атырау қаласындағы электрмен жабдықтау нысандарының құрылысы және қайта жаңғыртуға – 248 662 мың теңге нысаналы даму трансферттер көзделгені ескерілсін.</w:t>
      </w:r>
      <w:r>
        <w:br/>
      </w:r>
      <w:r>
        <w:rPr>
          <w:rFonts w:ascii="Times New Roman"/>
          <w:b w:val="false"/>
          <w:i w:val="false"/>
          <w:color w:val="000000"/>
          <w:sz w:val="28"/>
        </w:rPr>
        <w:t>
      Нысаналы даму трансферттердің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облыстық мәслихатының 10.04.2014 № </w:t>
      </w:r>
      <w:r>
        <w:rPr>
          <w:rFonts w:ascii="Times New Roman"/>
          <w:b w:val="false"/>
          <w:i w:val="false"/>
          <w:color w:val="000000"/>
          <w:sz w:val="28"/>
        </w:rPr>
        <w:t>236-V;</w:t>
      </w:r>
      <w:r>
        <w:rPr>
          <w:rFonts w:ascii="Times New Roman"/>
          <w:b w:val="false"/>
          <w:i w:val="false"/>
          <w:color w:val="ff0000"/>
          <w:sz w:val="28"/>
        </w:rPr>
        <w:t xml:space="preserve"> 11.07.2014 №  </w:t>
      </w:r>
      <w:r>
        <w:rPr>
          <w:rFonts w:ascii="Times New Roman"/>
          <w:b w:val="false"/>
          <w:i w:val="false"/>
          <w:color w:val="000000"/>
          <w:sz w:val="28"/>
        </w:rPr>
        <w:t>288-V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2014 жылға арналған облыстық бюджетте Қазақстан Республикасында "Қол жетімді тұрғын үй - 2020" мемлекеттік бағдарламасын іске асыру шеңберінде 5 753 097 мың теңге сомасында, оның ішінде:</w:t>
      </w:r>
      <w:r>
        <w:br/>
      </w:r>
      <w:r>
        <w:rPr>
          <w:rFonts w:ascii="Times New Roman"/>
          <w:b w:val="false"/>
          <w:i w:val="false"/>
          <w:color w:val="000000"/>
          <w:sz w:val="28"/>
        </w:rPr>
        <w:t>
      тұрғын үй салуға және (немесе) сатып алуға кезекте тұрғандар үшін – 1 431 452 мың теңге;</w:t>
      </w:r>
      <w:r>
        <w:br/>
      </w:r>
      <w:r>
        <w:rPr>
          <w:rFonts w:ascii="Times New Roman"/>
          <w:b w:val="false"/>
          <w:i w:val="false"/>
          <w:color w:val="000000"/>
          <w:sz w:val="28"/>
        </w:rPr>
        <w:t>
      тұрғын үй салуға және (немесе) сатып алуға жас жанұялар үшін –  622 930 мың теңге;</w:t>
      </w:r>
      <w:r>
        <w:br/>
      </w:r>
      <w:r>
        <w:rPr>
          <w:rFonts w:ascii="Times New Roman"/>
          <w:b w:val="false"/>
          <w:i w:val="false"/>
          <w:color w:val="000000"/>
          <w:sz w:val="28"/>
        </w:rPr>
        <w:t>
      инженерлік–коммуникациялық инфрақұрылымды дамыту және (немесе) сатып алуға 2 306 660 мың теңге республикалық бюджеттен нысаналы даму трансферттері;</w:t>
      </w:r>
      <w:r>
        <w:br/>
      </w:r>
      <w:r>
        <w:rPr>
          <w:rFonts w:ascii="Times New Roman"/>
          <w:b w:val="false"/>
          <w:i w:val="false"/>
          <w:color w:val="000000"/>
          <w:sz w:val="28"/>
        </w:rPr>
        <w:t>
      тұрғын үй жобалауға, салуға және (немесе) сатып алуға кредит беруге – 1 392 055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Атырау облыстық мәслихатының 10.04.2014 № </w:t>
      </w:r>
      <w:r>
        <w:rPr>
          <w:rFonts w:ascii="Times New Roman"/>
          <w:b w:val="false"/>
          <w:i w:val="false"/>
          <w:color w:val="000000"/>
          <w:sz w:val="28"/>
        </w:rPr>
        <w:t>236-V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2014 жылға арналған облыстық бюджетте "Жұмыспен қамту 2020 жол картасы" шеңберінде:</w:t>
      </w:r>
      <w:r>
        <w:br/>
      </w:r>
      <w:r>
        <w:rPr>
          <w:rFonts w:ascii="Times New Roman"/>
          <w:b w:val="false"/>
          <w:i w:val="false"/>
          <w:color w:val="000000"/>
          <w:sz w:val="28"/>
        </w:rPr>
        <w:t>
      ауылда кәсіпкерліктің дамуына ықпал етуге - 1 189 632 мың теңге бюджеттік кредиттер;</w:t>
      </w:r>
      <w:r>
        <w:br/>
      </w: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148 215 мың теңге сомасында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Атырау облыстық мәслихатының 11.07.2014 № </w:t>
      </w:r>
      <w:r>
        <w:rPr>
          <w:rFonts w:ascii="Times New Roman"/>
          <w:b w:val="false"/>
          <w:i w:val="false"/>
          <w:color w:val="000000"/>
          <w:sz w:val="28"/>
        </w:rPr>
        <w:t xml:space="preserve">288-V; </w:t>
      </w:r>
      <w:r>
        <w:rPr>
          <w:rFonts w:ascii="Times New Roman"/>
          <w:b w:val="false"/>
          <w:i w:val="false"/>
          <w:color w:val="ff0000"/>
          <w:sz w:val="28"/>
        </w:rPr>
        <w:t xml:space="preserve">10.10.2014 № </w:t>
      </w:r>
      <w:r>
        <w:rPr>
          <w:rFonts w:ascii="Times New Roman"/>
          <w:b w:val="false"/>
          <w:i w:val="false"/>
          <w:color w:val="000000"/>
          <w:sz w:val="28"/>
        </w:rPr>
        <w:t>323-V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2014 жылға арналған облыстық бюджетте ауылдық елдi мекендердiң әлеуметтiк сала мамандарын әлеуметтiк қолдау шараларын iске асыруға - 160 983 мың теңге сомасында бюджеттiк кредит беру көзделгенi ескерiлсiн.</w:t>
      </w:r>
      <w:r>
        <w:br/>
      </w:r>
      <w:r>
        <w:rPr>
          <w:rFonts w:ascii="Times New Roman"/>
          <w:b w:val="false"/>
          <w:i w:val="false"/>
          <w:color w:val="000000"/>
          <w:sz w:val="28"/>
        </w:rPr>
        <w:t>
</w:t>
      </w:r>
      <w:r>
        <w:rPr>
          <w:rFonts w:ascii="Times New Roman"/>
          <w:b w:val="false"/>
          <w:i w:val="false"/>
          <w:color w:val="000000"/>
          <w:sz w:val="28"/>
        </w:rPr>
        <w:t>
      14. 2014 жылға арналған облыстық бюджетте Атырау қаласы және аудандар бюджеттеріне:</w:t>
      </w:r>
      <w:r>
        <w:br/>
      </w:r>
      <w:r>
        <w:rPr>
          <w:rFonts w:ascii="Times New Roman"/>
          <w:b w:val="false"/>
          <w:i w:val="false"/>
          <w:color w:val="000000"/>
          <w:sz w:val="28"/>
        </w:rPr>
        <w:t>
      балаларды тасымалдау үшін автокөлік сатып алуға – 30 187 мың теңге;</w:t>
      </w:r>
      <w:r>
        <w:br/>
      </w:r>
      <w:r>
        <w:rPr>
          <w:rFonts w:ascii="Times New Roman"/>
          <w:b w:val="false"/>
          <w:i w:val="false"/>
          <w:color w:val="000000"/>
          <w:sz w:val="28"/>
        </w:rPr>
        <w:t>
      білім беру ұйымдарын материалдық-техникалық жабдықтауға – 178 088 мың теңге;</w:t>
      </w:r>
      <w:r>
        <w:br/>
      </w:r>
      <w:r>
        <w:rPr>
          <w:rFonts w:ascii="Times New Roman"/>
          <w:b w:val="false"/>
          <w:i w:val="false"/>
          <w:color w:val="000000"/>
          <w:sz w:val="28"/>
        </w:rPr>
        <w:t>
      Индер ауданы Елтай селолық округіндегі "Жас өркен" мектеп жанындағы лагерінің ғимараттарын күрделі жөндеуге – 13 815 мың теңге;</w:t>
      </w:r>
      <w:r>
        <w:br/>
      </w:r>
      <w:r>
        <w:rPr>
          <w:rFonts w:ascii="Times New Roman"/>
          <w:b w:val="false"/>
          <w:i w:val="false"/>
          <w:color w:val="000000"/>
          <w:sz w:val="28"/>
        </w:rPr>
        <w:t>
      сумен қамту және су бұру жүйелерін күрделі жөндеуге – 6 040 мың теңге;</w:t>
      </w:r>
      <w:r>
        <w:br/>
      </w:r>
      <w:r>
        <w:rPr>
          <w:rFonts w:ascii="Times New Roman"/>
          <w:b w:val="false"/>
          <w:i w:val="false"/>
          <w:color w:val="000000"/>
          <w:sz w:val="28"/>
        </w:rPr>
        <w:t>
      Қиғаш өзені арқылы паром өткелін сатып алуға – 38 000 мың теңге;</w:t>
      </w:r>
      <w:r>
        <w:br/>
      </w:r>
      <w:r>
        <w:rPr>
          <w:rFonts w:ascii="Times New Roman"/>
          <w:b w:val="false"/>
          <w:i w:val="false"/>
          <w:color w:val="000000"/>
          <w:sz w:val="28"/>
        </w:rPr>
        <w:t>
      қысқы кезеңге дайындалу жұмыстарына - 229 287 мың теңге;</w:t>
      </w:r>
      <w:r>
        <w:br/>
      </w:r>
      <w:r>
        <w:rPr>
          <w:rFonts w:ascii="Times New Roman"/>
          <w:b w:val="false"/>
          <w:i w:val="false"/>
          <w:color w:val="000000"/>
          <w:sz w:val="28"/>
        </w:rPr>
        <w:t>
      Исатай ауданы Тұшықұдық селолық округіндегі мәдениет үйін күрделі жөндеуге арналған жобалау-сметалық құжаттама жасақтау үшін және күрделі жөндеуге – 24 000 мың теңге;</w:t>
      </w:r>
      <w:r>
        <w:br/>
      </w:r>
      <w:r>
        <w:rPr>
          <w:rFonts w:ascii="Times New Roman"/>
          <w:b w:val="false"/>
          <w:i w:val="false"/>
          <w:color w:val="000000"/>
          <w:sz w:val="28"/>
        </w:rPr>
        <w:t>
      мәдениет нысанын материалдық-техникалық жабдықтауға – 6 880 мың теңге;</w:t>
      </w:r>
      <w:r>
        <w:br/>
      </w:r>
      <w:r>
        <w:rPr>
          <w:rFonts w:ascii="Times New Roman"/>
          <w:b w:val="false"/>
          <w:i w:val="false"/>
          <w:color w:val="000000"/>
          <w:sz w:val="28"/>
        </w:rPr>
        <w:t>
      мемлекеттік саяси қызметшілер мен "А" корпусының әкімшілік мемлекеттік қызметшілерінің жалақысын өсіруге – 12 955 мың теңге;</w:t>
      </w:r>
      <w:r>
        <w:br/>
      </w:r>
      <w:r>
        <w:rPr>
          <w:rFonts w:ascii="Times New Roman"/>
          <w:b w:val="false"/>
          <w:i w:val="false"/>
          <w:color w:val="000000"/>
          <w:sz w:val="28"/>
        </w:rPr>
        <w:t>
      елді-мекендердің көшелерін және аудандық маңызы бар автомобиль жолдарын күрделі жөндеуге – 2 571 780 мың теңге;</w:t>
      </w:r>
      <w:r>
        <w:br/>
      </w:r>
      <w:r>
        <w:rPr>
          <w:rFonts w:ascii="Times New Roman"/>
          <w:b w:val="false"/>
          <w:i w:val="false"/>
          <w:color w:val="000000"/>
          <w:sz w:val="28"/>
        </w:rPr>
        <w:t>
      Қазақстан Республикасы мәслихаттарының 20 жылдығына орай семинар өткізу үшін полиграфиялық өнімдер сатып алуға – 2 750 мың теңге;</w:t>
      </w:r>
      <w:r>
        <w:br/>
      </w:r>
      <w:r>
        <w:rPr>
          <w:rFonts w:ascii="Times New Roman"/>
          <w:b w:val="false"/>
          <w:i w:val="false"/>
          <w:color w:val="000000"/>
          <w:sz w:val="28"/>
        </w:rPr>
        <w:t>
      бюджеттік есеп бағдарламалық өнім алуға және ұстауға - 51 696 мың теңге;</w:t>
      </w:r>
      <w:r>
        <w:br/>
      </w:r>
      <w:r>
        <w:rPr>
          <w:rFonts w:ascii="Times New Roman"/>
          <w:b w:val="false"/>
          <w:i w:val="false"/>
          <w:color w:val="000000"/>
          <w:sz w:val="28"/>
        </w:rPr>
        <w:t>
      аз қамтылған отбасыларының оқушы балаларын және 1 мен 4 сыныптардағы балаларды ыстық тамақпен қамтамасыз етуге – 1 204 324 мың теңге;</w:t>
      </w:r>
      <w:r>
        <w:br/>
      </w:r>
      <w:r>
        <w:rPr>
          <w:rFonts w:ascii="Times New Roman"/>
          <w:b w:val="false"/>
          <w:i w:val="false"/>
          <w:color w:val="000000"/>
          <w:sz w:val="28"/>
        </w:rPr>
        <w:t>
      елді мекендердің егжей-тегжейлі жоспарлау жобасын жасауға - 34 901 мың теңге;</w:t>
      </w:r>
      <w:r>
        <w:br/>
      </w:r>
      <w:r>
        <w:rPr>
          <w:rFonts w:ascii="Times New Roman"/>
          <w:b w:val="false"/>
          <w:i w:val="false"/>
          <w:color w:val="000000"/>
          <w:sz w:val="28"/>
        </w:rPr>
        <w:t>
      Құрманғазы аудандық ауылдық округ аппараттары мен мектептеріне интернет желісін қондыруға және ұстауға – 10 968 мың теңге;</w:t>
      </w:r>
      <w:r>
        <w:br/>
      </w:r>
      <w:r>
        <w:rPr>
          <w:rFonts w:ascii="Times New Roman"/>
          <w:b w:val="false"/>
          <w:i w:val="false"/>
          <w:color w:val="000000"/>
          <w:sz w:val="28"/>
        </w:rPr>
        <w:t>
      білім беру нысандарын күрделі жөндеуге – 236 304 мың теңге;</w:t>
      </w:r>
      <w:r>
        <w:br/>
      </w:r>
      <w:r>
        <w:rPr>
          <w:rFonts w:ascii="Times New Roman"/>
          <w:b w:val="false"/>
          <w:i w:val="false"/>
          <w:color w:val="000000"/>
          <w:sz w:val="28"/>
        </w:rPr>
        <w:t>
      білім беру мекемелерінде өрттік дабыл қаққыш орнатуға – 50 114 мың теңге;</w:t>
      </w:r>
      <w:r>
        <w:br/>
      </w:r>
      <w:r>
        <w:rPr>
          <w:rFonts w:ascii="Times New Roman"/>
          <w:b w:val="false"/>
          <w:i w:val="false"/>
          <w:color w:val="000000"/>
          <w:sz w:val="28"/>
        </w:rPr>
        <w:t>
      азаматтардың жекелеген топтарын тұрғын үймен қамтамасыз етуге – 20 000 мың теңге;</w:t>
      </w:r>
      <w:r>
        <w:br/>
      </w:r>
      <w:r>
        <w:rPr>
          <w:rFonts w:ascii="Times New Roman"/>
          <w:b w:val="false"/>
          <w:i w:val="false"/>
          <w:color w:val="000000"/>
          <w:sz w:val="28"/>
        </w:rPr>
        <w:t>
      тұрғын үй-коммуналдық шаруашылық саласына арнайы техника сатып алуға – 193 972 мың теңге;</w:t>
      </w:r>
      <w:r>
        <w:br/>
      </w:r>
      <w:r>
        <w:rPr>
          <w:rFonts w:ascii="Times New Roman"/>
          <w:b w:val="false"/>
          <w:i w:val="false"/>
          <w:color w:val="000000"/>
          <w:sz w:val="28"/>
        </w:rPr>
        <w:t>
      мәдениет ұйымдарын ағымдағы ұстауға – 26 300 мың теңге;</w:t>
      </w:r>
      <w:r>
        <w:br/>
      </w:r>
      <w:r>
        <w:rPr>
          <w:rFonts w:ascii="Times New Roman"/>
          <w:b w:val="false"/>
          <w:i w:val="false"/>
          <w:color w:val="000000"/>
          <w:sz w:val="28"/>
        </w:rPr>
        <w:t>
      Жеңістің 70 жылдық мерекесіне орай Ұлы Отан соғысына қатысушыларға арналған ескерткіштерді ағымдағы және күрделі жөндеуге – 70 287 мың теңге;</w:t>
      </w:r>
      <w:r>
        <w:br/>
      </w:r>
      <w:r>
        <w:rPr>
          <w:rFonts w:ascii="Times New Roman"/>
          <w:b w:val="false"/>
          <w:i w:val="false"/>
          <w:color w:val="000000"/>
          <w:sz w:val="28"/>
        </w:rPr>
        <w:t>
      әскерге шақыру комиссиясынан өту кезеңінде азаматтарға консультациялық-диагностикалық қызметтер көрсетуге арналған шығындар мен медициналық қызметкерлердің еңбек ақы қорына – 14 554 мың теңге;</w:t>
      </w:r>
      <w:r>
        <w:br/>
      </w:r>
      <w:r>
        <w:rPr>
          <w:rFonts w:ascii="Times New Roman"/>
          <w:b w:val="false"/>
          <w:i w:val="false"/>
          <w:color w:val="000000"/>
          <w:sz w:val="28"/>
        </w:rPr>
        <w:t>
      Ұлы Отан соғысының қатысушылары мен мүгедектеріне, Ұлы Отан соғысында қаза тапқан жауынгерлердің жесірлеріне және Ауғаныстандағы ұрыс қимылдарға қатысушыларға, қаза тапқандардың отбасыларына коммуналдық шығындарын өтеуге – 6 750 мың теңге;</w:t>
      </w:r>
      <w:r>
        <w:br/>
      </w:r>
      <w:r>
        <w:rPr>
          <w:rFonts w:ascii="Times New Roman"/>
          <w:b w:val="false"/>
          <w:i w:val="false"/>
          <w:color w:val="000000"/>
          <w:sz w:val="28"/>
        </w:rPr>
        <w:t>
      Ұлы Отан Соғысының ардагерлеріне пәтер сатып алып беруге – 20 000 мың теңге;</w:t>
      </w:r>
      <w:r>
        <w:br/>
      </w:r>
      <w:r>
        <w:rPr>
          <w:rFonts w:ascii="Times New Roman"/>
          <w:b w:val="false"/>
          <w:i w:val="false"/>
          <w:color w:val="000000"/>
          <w:sz w:val="28"/>
        </w:rPr>
        <w:t>
      мәдениет ұйымдарында өрттік дабыл қаққыш орнатуға – 2 723 мың теңге;</w:t>
      </w:r>
      <w:r>
        <w:br/>
      </w:r>
      <w:r>
        <w:rPr>
          <w:rFonts w:ascii="Times New Roman"/>
          <w:b w:val="false"/>
          <w:i w:val="false"/>
          <w:color w:val="000000"/>
          <w:sz w:val="28"/>
        </w:rPr>
        <w:t>
      елді мекендерді сумен қамту үшін – 10 000 мың теңге;</w:t>
      </w:r>
      <w:r>
        <w:br/>
      </w:r>
      <w:r>
        <w:rPr>
          <w:rFonts w:ascii="Times New Roman"/>
          <w:b w:val="false"/>
          <w:i w:val="false"/>
          <w:color w:val="000000"/>
          <w:sz w:val="28"/>
        </w:rPr>
        <w:t>
      Құрманғазы ауданын абаттандыруға – 2 240 мың теңге;</w:t>
      </w:r>
      <w:r>
        <w:br/>
      </w:r>
      <w:r>
        <w:rPr>
          <w:rFonts w:ascii="Times New Roman"/>
          <w:b w:val="false"/>
          <w:i w:val="false"/>
          <w:color w:val="000000"/>
          <w:sz w:val="28"/>
        </w:rPr>
        <w:t>
      жалпы білім беретін білім беру ұйымдары үшін оқулықтар, оқу-әдістемелік кешендерін сатып алуға және жеткізуге - 338 238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6 087 мың теңге;</w:t>
      </w:r>
      <w:r>
        <w:br/>
      </w:r>
      <w:r>
        <w:rPr>
          <w:rFonts w:ascii="Times New Roman"/>
          <w:b w:val="false"/>
          <w:i w:val="false"/>
          <w:color w:val="000000"/>
          <w:sz w:val="28"/>
        </w:rPr>
        <w:t>
      үш деңгейлі жүйе бойынша біліктілігін арттыруға кеткен мұғалімдерді алмастырған мұғалімдерге еңбекақы төлеуге – 66 365 мың теңге;</w:t>
      </w:r>
      <w:r>
        <w:br/>
      </w:r>
      <w:r>
        <w:rPr>
          <w:rFonts w:ascii="Times New Roman"/>
          <w:b w:val="false"/>
          <w:i w:val="false"/>
          <w:color w:val="000000"/>
          <w:sz w:val="28"/>
        </w:rPr>
        <w:t>
      үш деңгейлі жүйе бойынша біліктілігін арттыруға кеткен мұғалімдердің іс-сапар шығындарына - 8 800 мың теңге;</w:t>
      </w:r>
      <w:r>
        <w:br/>
      </w:r>
      <w:r>
        <w:rPr>
          <w:rFonts w:ascii="Times New Roman"/>
          <w:b w:val="false"/>
          <w:i w:val="false"/>
          <w:color w:val="000000"/>
          <w:sz w:val="28"/>
        </w:rPr>
        <w:t>
      аудандық бюджеттердің кіріс бөлімінің орындалмауына байланысты шығыстарын қаржыландыруға - 50 000 мың теңге.</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Атырау облыстық мәслихатының 30.01.2014 № </w:t>
      </w:r>
      <w:r>
        <w:rPr>
          <w:rFonts w:ascii="Times New Roman"/>
          <w:b w:val="false"/>
          <w:i w:val="false"/>
          <w:color w:val="000000"/>
          <w:sz w:val="28"/>
        </w:rPr>
        <w:t xml:space="preserve">211-V; </w:t>
      </w:r>
      <w:r>
        <w:rPr>
          <w:rFonts w:ascii="Times New Roman"/>
          <w:b w:val="false"/>
          <w:i w:val="false"/>
          <w:color w:val="ff0000"/>
          <w:sz w:val="28"/>
        </w:rPr>
        <w:t xml:space="preserve">10.04.2014 № </w:t>
      </w:r>
      <w:r>
        <w:rPr>
          <w:rFonts w:ascii="Times New Roman"/>
          <w:b w:val="false"/>
          <w:i w:val="false"/>
          <w:color w:val="000000"/>
          <w:sz w:val="28"/>
        </w:rPr>
        <w:t>236-V</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11.07.2014 № </w:t>
      </w:r>
      <w:r>
        <w:rPr>
          <w:rFonts w:ascii="Times New Roman"/>
          <w:b w:val="false"/>
          <w:i w:val="false"/>
          <w:color w:val="000000"/>
          <w:sz w:val="28"/>
        </w:rPr>
        <w:t xml:space="preserve">288-V; </w:t>
      </w:r>
      <w:r>
        <w:rPr>
          <w:rFonts w:ascii="Times New Roman"/>
          <w:b w:val="false"/>
          <w:i w:val="false"/>
          <w:color w:val="ff0000"/>
          <w:sz w:val="28"/>
        </w:rPr>
        <w:t xml:space="preserve">10.10.2014 № </w:t>
      </w:r>
      <w:r>
        <w:rPr>
          <w:rFonts w:ascii="Times New Roman"/>
          <w:b w:val="false"/>
          <w:i w:val="false"/>
          <w:color w:val="000000"/>
          <w:sz w:val="28"/>
        </w:rPr>
        <w:t>323-V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15. 2014 жылға арналған облыстық бюджетте:</w:t>
      </w:r>
      <w:r>
        <w:br/>
      </w:r>
      <w:r>
        <w:rPr>
          <w:rFonts w:ascii="Times New Roman"/>
          <w:b w:val="false"/>
          <w:i w:val="false"/>
          <w:color w:val="000000"/>
          <w:sz w:val="28"/>
        </w:rPr>
        <w:t>
      сумен жабдықтау жүйесін дамытуға – 3 489 177 мың теңге;</w:t>
      </w:r>
      <w:r>
        <w:br/>
      </w:r>
      <w:r>
        <w:rPr>
          <w:rFonts w:ascii="Times New Roman"/>
          <w:b w:val="false"/>
          <w:i w:val="false"/>
          <w:color w:val="000000"/>
          <w:sz w:val="28"/>
        </w:rPr>
        <w:t>
      тұрғын үй жобалауға, салуға және (немесе) сатып алуға – 4 045 426 мың теңге;</w:t>
      </w:r>
      <w:r>
        <w:br/>
      </w:r>
      <w:r>
        <w:rPr>
          <w:rFonts w:ascii="Times New Roman"/>
          <w:b w:val="false"/>
          <w:i w:val="false"/>
          <w:color w:val="000000"/>
          <w:sz w:val="28"/>
        </w:rPr>
        <w:t>
      тұрғын-үй құрылысы үшін инженерлік-коммуникациялық инфрақұрылымды салуға арналған жобалау-сметалық құжаттама жасақтау үшін және инженерлік-коммуникациялық инфрақұрылымды салуға – 90 133 мың теңге;</w:t>
      </w:r>
      <w:r>
        <w:br/>
      </w:r>
      <w:r>
        <w:rPr>
          <w:rFonts w:ascii="Times New Roman"/>
          <w:b w:val="false"/>
          <w:i w:val="false"/>
          <w:color w:val="000000"/>
          <w:sz w:val="28"/>
        </w:rPr>
        <w:t>
      абаттандыру нысандарын дамытуға – 99 213 мың теңге;</w:t>
      </w:r>
      <w:r>
        <w:br/>
      </w:r>
      <w:r>
        <w:rPr>
          <w:rFonts w:ascii="Times New Roman"/>
          <w:b w:val="false"/>
          <w:i w:val="false"/>
          <w:color w:val="000000"/>
          <w:sz w:val="28"/>
        </w:rPr>
        <w:t>
      коммуналдық шаруашылықты дамытуға – 3 794 мың теңге;</w:t>
      </w:r>
      <w:r>
        <w:br/>
      </w:r>
      <w:r>
        <w:rPr>
          <w:rFonts w:ascii="Times New Roman"/>
          <w:b w:val="false"/>
          <w:i w:val="false"/>
          <w:color w:val="000000"/>
          <w:sz w:val="28"/>
        </w:rPr>
        <w:t>
      білім беру нысанының құрылысын салуға жобалау-сметалық құжаттама жасақтауға – 110 мың теңге;</w:t>
      </w:r>
      <w:r>
        <w:br/>
      </w:r>
      <w:r>
        <w:rPr>
          <w:rFonts w:ascii="Times New Roman"/>
          <w:b w:val="false"/>
          <w:i w:val="false"/>
          <w:color w:val="000000"/>
          <w:sz w:val="28"/>
        </w:rPr>
        <w:t>
      Махамбет ауданы Алмалы селолық округі әкімі аппаратының әкімшілік ғимаратының құрылысына – 26 353 мың теңге;</w:t>
      </w:r>
      <w:r>
        <w:br/>
      </w:r>
      <w:r>
        <w:rPr>
          <w:rFonts w:ascii="Times New Roman"/>
          <w:b w:val="false"/>
          <w:i w:val="false"/>
          <w:color w:val="000000"/>
          <w:sz w:val="28"/>
        </w:rPr>
        <w:t>
      Құрманғазы ауданындағы 3 (үш) жаяу жүргіншілер өткелінің құрылысына жобалық-сметалық құжаттамасын жасақтауға – 3 000 мың теңге;</w:t>
      </w:r>
      <w:r>
        <w:br/>
      </w:r>
      <w:r>
        <w:rPr>
          <w:rFonts w:ascii="Times New Roman"/>
          <w:b w:val="false"/>
          <w:i w:val="false"/>
          <w:color w:val="000000"/>
          <w:sz w:val="28"/>
        </w:rPr>
        <w:t>
      Индер ауданы Елтай селосындағы "Жас-Өркен" балалар лагерінің кіріс газ желісі мен жылу қазандығының қондырғысының құрылысы мен жылу жүйесін қондыруға – 14 302 мың теңге;</w:t>
      </w:r>
      <w:r>
        <w:br/>
      </w:r>
      <w:r>
        <w:rPr>
          <w:rFonts w:ascii="Times New Roman"/>
          <w:b w:val="false"/>
          <w:i w:val="false"/>
          <w:color w:val="000000"/>
          <w:sz w:val="28"/>
        </w:rPr>
        <w:t>
      Исатай ауданындағы Манаш котлованын тереңдете отырып Ақай каналы дамбысының жанын күшейтуге жобалық-сметалық құжаттамасын жасақтауға және қайта жаңғыртуға – 4 000 мың теңге;</w:t>
      </w:r>
      <w:r>
        <w:br/>
      </w:r>
      <w:r>
        <w:rPr>
          <w:rFonts w:ascii="Times New Roman"/>
          <w:b w:val="false"/>
          <w:i w:val="false"/>
          <w:color w:val="000000"/>
          <w:sz w:val="28"/>
        </w:rPr>
        <w:t>
      Қызылқоға ауданы Жангелдин ауылдық округіне әкімшілік ғимарат салу үшін жобалық-сметалық құжаттамасының байламын жасақтауға және құрылысына – 0 мың теңге;</w:t>
      </w:r>
      <w:r>
        <w:br/>
      </w:r>
      <w:r>
        <w:rPr>
          <w:rFonts w:ascii="Times New Roman"/>
          <w:b w:val="false"/>
          <w:i w:val="false"/>
          <w:color w:val="000000"/>
          <w:sz w:val="28"/>
        </w:rPr>
        <w:t>
      Махамбет ауданының су бұрғыш каналы үшін 2 шлюз құрылысының жобалау-сметалық құжаттамасын жасақтауға – 3 600 мың теңге Атырау қаласы және аудандар бюджеттеріне нысаналы даму трансферттері көзделсін.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Атырау облыстық мәслихатының 30.01.2014 № </w:t>
      </w:r>
      <w:r>
        <w:rPr>
          <w:rFonts w:ascii="Times New Roman"/>
          <w:b w:val="false"/>
          <w:i w:val="false"/>
          <w:color w:val="000000"/>
          <w:sz w:val="28"/>
        </w:rPr>
        <w:t>211-V</w:t>
      </w:r>
      <w:r>
        <w:rPr>
          <w:rFonts w:ascii="Times New Roman"/>
          <w:b w:val="false"/>
          <w:i w:val="false"/>
          <w:color w:val="000000"/>
          <w:sz w:val="28"/>
        </w:rPr>
        <w:t xml:space="preserve">; </w:t>
      </w:r>
      <w:r>
        <w:rPr>
          <w:rFonts w:ascii="Times New Roman"/>
          <w:b w:val="false"/>
          <w:i w:val="false"/>
          <w:color w:val="ff0000"/>
          <w:sz w:val="28"/>
        </w:rPr>
        <w:t xml:space="preserve">10.04.2014 № </w:t>
      </w:r>
      <w:r>
        <w:rPr>
          <w:rFonts w:ascii="Times New Roman"/>
          <w:b w:val="false"/>
          <w:i w:val="false"/>
          <w:color w:val="000000"/>
          <w:sz w:val="28"/>
        </w:rPr>
        <w:t>236-V;</w:t>
      </w:r>
      <w:r>
        <w:rPr>
          <w:rFonts w:ascii="Times New Roman"/>
          <w:b w:val="false"/>
          <w:i w:val="false"/>
          <w:color w:val="ff0000"/>
          <w:sz w:val="28"/>
        </w:rPr>
        <w:t xml:space="preserve"> 11.07.2014 №  </w:t>
      </w:r>
      <w:r>
        <w:rPr>
          <w:rFonts w:ascii="Times New Roman"/>
          <w:b w:val="false"/>
          <w:i w:val="false"/>
          <w:color w:val="000000"/>
          <w:sz w:val="28"/>
        </w:rPr>
        <w:t xml:space="preserve">288-V; </w:t>
      </w:r>
      <w:r>
        <w:rPr>
          <w:rFonts w:ascii="Times New Roman"/>
          <w:b w:val="false"/>
          <w:i w:val="false"/>
          <w:color w:val="ff0000"/>
          <w:sz w:val="28"/>
        </w:rPr>
        <w:t xml:space="preserve">10.10.2014 № </w:t>
      </w:r>
      <w:r>
        <w:rPr>
          <w:rFonts w:ascii="Times New Roman"/>
          <w:b w:val="false"/>
          <w:i w:val="false"/>
          <w:color w:val="000000"/>
          <w:sz w:val="28"/>
        </w:rPr>
        <w:t>323-V</w:t>
      </w:r>
      <w:r>
        <w:rPr>
          <w:rFonts w:ascii="Times New Roman"/>
          <w:b w:val="false"/>
          <w:i w:val="false"/>
          <w:color w:val="000000"/>
          <w:sz w:val="28"/>
        </w:rPr>
        <w:t xml:space="preserve">; </w:t>
      </w:r>
      <w:r>
        <w:rPr>
          <w:rFonts w:ascii="Times New Roman"/>
          <w:b w:val="false"/>
          <w:i w:val="false"/>
          <w:color w:val="ff0000"/>
          <w:sz w:val="28"/>
        </w:rPr>
        <w:t xml:space="preserve">28.11.2014 № </w:t>
      </w:r>
      <w:r>
        <w:rPr>
          <w:rFonts w:ascii="Times New Roman"/>
          <w:b w:val="false"/>
          <w:i w:val="false"/>
          <w:color w:val="000000"/>
          <w:sz w:val="28"/>
        </w:rPr>
        <w:t xml:space="preserve">334-V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16. 2014 жылға жергілікті атқарушы органдарының резерві 106 135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Атырау облыстық мәслихатының 30.01.2014 № </w:t>
      </w:r>
      <w:r>
        <w:rPr>
          <w:rFonts w:ascii="Times New Roman"/>
          <w:b w:val="false"/>
          <w:i w:val="false"/>
          <w:color w:val="000000"/>
          <w:sz w:val="28"/>
        </w:rPr>
        <w:t>211-V;</w:t>
      </w:r>
      <w:r>
        <w:rPr>
          <w:rFonts w:ascii="Times New Roman"/>
          <w:b w:val="false"/>
          <w:i w:val="false"/>
          <w:color w:val="ff0000"/>
          <w:sz w:val="28"/>
        </w:rPr>
        <w:t xml:space="preserve"> 11.07.2014 № </w:t>
      </w:r>
      <w:r>
        <w:rPr>
          <w:rFonts w:ascii="Times New Roman"/>
          <w:b w:val="false"/>
          <w:i w:val="false"/>
          <w:color w:val="000000"/>
          <w:sz w:val="28"/>
        </w:rPr>
        <w:t xml:space="preserve">288-V; </w:t>
      </w:r>
      <w:r>
        <w:rPr>
          <w:rFonts w:ascii="Times New Roman"/>
          <w:b w:val="false"/>
          <w:i w:val="false"/>
          <w:color w:val="ff0000"/>
          <w:sz w:val="28"/>
        </w:rPr>
        <w:t xml:space="preserve">10.10.2014 № </w:t>
      </w:r>
      <w:r>
        <w:rPr>
          <w:rFonts w:ascii="Times New Roman"/>
          <w:b w:val="false"/>
          <w:i w:val="false"/>
          <w:color w:val="000000"/>
          <w:sz w:val="28"/>
        </w:rPr>
        <w:t>323-V</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17. Облыстық бюджетте 2014 жылға жергілікті атқарушы органдар қарызын өтеу үшін 931 136 мың теңге қаралсын.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Атырау облыстық мәслихатының 28.11.2014 № </w:t>
      </w:r>
      <w:r>
        <w:rPr>
          <w:rFonts w:ascii="Times New Roman"/>
          <w:b w:val="false"/>
          <w:i w:val="false"/>
          <w:color w:val="000000"/>
          <w:sz w:val="28"/>
        </w:rPr>
        <w:t>334-V</w:t>
      </w:r>
      <w:r>
        <w:rPr>
          <w:rFonts w:ascii="Times New Roman"/>
          <w:b w:val="false"/>
          <w:i w:val="false"/>
          <w:color w:val="000000"/>
          <w:sz w:val="28"/>
        </w:rPr>
        <w:t> </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2014 жылдың 31 желтоқсанға жергілікті атқарушы органдар лимитіндегі борышы 11 500 404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19. 2014 жылға арналған жергілікті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20. Осы шешімнің орындалуын бақылау бюджет, қаржы, экономика, өнеркәсіп және кәсіпкерлікті дамыту жөніндегі тұрақты комиссияның төрағасына (А. Жұбанов) жүктелсін.</w:t>
      </w:r>
      <w:r>
        <w:br/>
      </w:r>
      <w:r>
        <w:rPr>
          <w:rFonts w:ascii="Times New Roman"/>
          <w:b w:val="false"/>
          <w:i w:val="false"/>
          <w:color w:val="000000"/>
          <w:sz w:val="28"/>
        </w:rPr>
        <w:t>
</w:t>
      </w:r>
      <w:r>
        <w:rPr>
          <w:rFonts w:ascii="Times New Roman"/>
          <w:b w:val="false"/>
          <w:i w:val="false"/>
          <w:color w:val="000000"/>
          <w:sz w:val="28"/>
        </w:rPr>
        <w:t>
      21. Осы шешім 2014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22. 8 1 271 016 "Мәдениет объектілерін дамыту" бағдарламасының 431 "Жаңа объектілерді салу және қолдағы объектілерді реконструкциялау" ерекшелігі бойынша жұмсалған 570 254 014 теңге кассалық шығындары 13 9 271 048 "Қазақстан мен Ресейдің өңіраралық ынтымақтастығының ХІ форумының шеңберінде жобаларды іске асыру" бағдарламасының 431 "Жаңа объектілерді салу және қолдағы объектілерді реконструкциялау"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Атырау облыстық мәслихатының 10.04.2014 № </w:t>
      </w:r>
      <w:r>
        <w:rPr>
          <w:rFonts w:ascii="Times New Roman"/>
          <w:b w:val="false"/>
          <w:i w:val="false"/>
          <w:color w:val="000000"/>
          <w:sz w:val="28"/>
        </w:rPr>
        <w:t>236-V</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23. 10 9 255 028 "Уақытша сақтау пунктына ветеринариялық препараттарды тасымалдау бойынша қызмет көрсету" бағдарламасының 153 "Көлiктiк қызмет көрсетулерге ақы төлеу" ерекшелігі бойынша жұмсалған 1 214 699 теңге 10 тиын кассалық шығындары 10 9 719 028 "Уақытша сақтау пунктына ветеринариялық препараттарды тасымалдау бойынша қызметтер" бағдарламасының 153 "Көлiктiк қызмет көрсетулерге ақы төлеу"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Ескерту. Шешім </w:t>
      </w:r>
      <w:r>
        <w:rPr>
          <w:rFonts w:ascii="Times New Roman"/>
          <w:b w:val="false"/>
          <w:i w:val="false"/>
          <w:color w:val="ff0000"/>
          <w:sz w:val="28"/>
        </w:rPr>
        <w:t xml:space="preserve">23-тармақпен толықтырылды - Атырау облыстық мәслихатының 11.07.2014 № </w:t>
      </w:r>
      <w:r>
        <w:rPr>
          <w:rFonts w:ascii="Times New Roman"/>
          <w:b w:val="false"/>
          <w:i w:val="false"/>
          <w:color w:val="000000"/>
          <w:sz w:val="28"/>
        </w:rPr>
        <w:t>288-V</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24. 16 1 257 018 "Республикалық бюджеттен бөлінген пайдаланылмаған бюджеттік кредиттерді қайтару" бағдарламасының 714 "Бюджет кредиттерінің пайдаланылмаған сомаларын қайтару" ерекшелігі бойынша жұмсалған 611 000 теңге кассалық шығындары 16 1 257 015 "Жергілікті атқарушы органның жоғары тұрған бюджет алдындағы борышын өтеу" бағдарламасының 711 "Жоғары тұрған бюджеттің алдында негізгі борышты өтеу" ерекшелігіне жылжытылсын.</w:t>
      </w:r>
      <w:r>
        <w:br/>
      </w:r>
      <w:r>
        <w:rPr>
          <w:rFonts w:ascii="Times New Roman"/>
          <w:b w:val="false"/>
          <w:i w:val="false"/>
          <w:color w:val="000000"/>
          <w:sz w:val="28"/>
        </w:rPr>
        <w:t>
</w:t>
      </w:r>
      <w:r>
        <w:rPr>
          <w:rFonts w:ascii="Times New Roman"/>
          <w:b w:val="false"/>
          <w:i w:val="false"/>
          <w:color w:val="ff0000"/>
          <w:sz w:val="28"/>
        </w:rPr>
        <w:t xml:space="preserve">      Ескерту. Шешім 24-тармақпен толықтырылды - Атырау облыстық мәслихатының 28.11.2014 № </w:t>
      </w:r>
      <w:r>
        <w:rPr>
          <w:rFonts w:ascii="Times New Roman"/>
          <w:b w:val="false"/>
          <w:i w:val="false"/>
          <w:color w:val="000000"/>
          <w:sz w:val="28"/>
        </w:rPr>
        <w:t>334-V</w:t>
      </w:r>
      <w:r>
        <w:rPr>
          <w:rFonts w:ascii="Times New Roman"/>
          <w:b w:val="false"/>
          <w:i w:val="false"/>
          <w:color w:val="ff0000"/>
          <w:sz w:val="28"/>
        </w:rPr>
        <w:t xml:space="preserve"> (01.01.2014 бастап қолданысқа енгізіледі) шешімімен.</w:t>
      </w:r>
    </w:p>
    <w:bookmarkEnd w:id="0"/>
    <w:p>
      <w:pPr>
        <w:spacing w:after="0"/>
        <w:ind w:left="0"/>
        <w:jc w:val="both"/>
      </w:pPr>
      <w:r>
        <w:rPr>
          <w:rFonts w:ascii="Times New Roman"/>
          <w:b w:val="false"/>
          <w:i/>
          <w:color w:val="000000"/>
          <w:sz w:val="28"/>
        </w:rPr>
        <w:t>      Сессия төрағасы                            Д. Құлжанов</w:t>
      </w:r>
    </w:p>
    <w:p>
      <w:pPr>
        <w:spacing w:after="0"/>
        <w:ind w:left="0"/>
        <w:jc w:val="both"/>
      </w:pPr>
      <w:r>
        <w:rPr>
          <w:rFonts w:ascii="Times New Roman"/>
          <w:b w:val="false"/>
          <w:i/>
          <w:color w:val="000000"/>
          <w:sz w:val="28"/>
        </w:rPr>
        <w:t>      Мәслихат хатшысы                           C. Лұқпанов</w:t>
      </w:r>
    </w:p>
    <w:bookmarkStart w:name="z24" w:id="1"/>
    <w:p>
      <w:pPr>
        <w:spacing w:after="0"/>
        <w:ind w:left="0"/>
        <w:jc w:val="both"/>
      </w:pPr>
      <w:r>
        <w:rPr>
          <w:rFonts w:ascii="Times New Roman"/>
          <w:b w:val="false"/>
          <w:i w:val="false"/>
          <w:color w:val="000000"/>
          <w:sz w:val="28"/>
        </w:rPr>
        <w:t>
Облыстық мәслихаттың ХІХ</w:t>
      </w:r>
      <w:r>
        <w:br/>
      </w:r>
      <w:r>
        <w:rPr>
          <w:rFonts w:ascii="Times New Roman"/>
          <w:b w:val="false"/>
          <w:i w:val="false"/>
          <w:color w:val="000000"/>
          <w:sz w:val="28"/>
        </w:rPr>
        <w:t>
сессиясының 2013 жылғы 9</w:t>
      </w:r>
      <w:r>
        <w:br/>
      </w:r>
      <w:r>
        <w:rPr>
          <w:rFonts w:ascii="Times New Roman"/>
          <w:b w:val="false"/>
          <w:i w:val="false"/>
          <w:color w:val="000000"/>
          <w:sz w:val="28"/>
        </w:rPr>
        <w:t xml:space="preserve">
желтоқсандағы № 194-V  </w:t>
      </w:r>
      <w:r>
        <w:br/>
      </w:r>
      <w:r>
        <w:rPr>
          <w:rFonts w:ascii="Times New Roman"/>
          <w:b w:val="false"/>
          <w:i w:val="false"/>
          <w:color w:val="000000"/>
          <w:sz w:val="28"/>
        </w:rPr>
        <w:t xml:space="preserve">
шешіміне 1-қосымша   </w:t>
      </w:r>
    </w:p>
    <w:bookmarkEnd w:id="1"/>
    <w:p>
      <w:pPr>
        <w:spacing w:after="0"/>
        <w:ind w:left="0"/>
        <w:jc w:val="left"/>
      </w:pPr>
      <w:r>
        <w:rPr>
          <w:rFonts w:ascii="Times New Roman"/>
          <w:b/>
          <w:i w:val="false"/>
          <w:color w:val="000000"/>
        </w:rPr>
        <w:t xml:space="preserve"> 2014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Атырау облыстық мәслихатының 28.11.2014 № </w:t>
      </w:r>
      <w:r>
        <w:rPr>
          <w:rFonts w:ascii="Times New Roman"/>
          <w:b w:val="false"/>
          <w:i w:val="false"/>
          <w:color w:val="ff0000"/>
          <w:sz w:val="28"/>
        </w:rPr>
        <w:t>334-V</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609"/>
        <w:gridCol w:w="712"/>
        <w:gridCol w:w="9969"/>
        <w:gridCol w:w="2008"/>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138457773</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57189125</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37618909</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37618909</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13200508</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13200508</w:t>
            </w:r>
          </w:p>
        </w:tc>
      </w:tr>
      <w:tr>
        <w:trPr>
          <w:trHeight w:val="6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6369708</w:t>
            </w:r>
          </w:p>
        </w:tc>
      </w:tr>
      <w:tr>
        <w:trPr>
          <w:trHeight w:val="31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6369708</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1583729</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31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35863</w:t>
            </w:r>
          </w:p>
        </w:tc>
      </w:tr>
      <w:tr>
        <w:trPr>
          <w:trHeight w:val="15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108989</w:t>
            </w:r>
          </w:p>
        </w:tc>
      </w:tr>
      <w:tr>
        <w:trPr>
          <w:trHeight w:val="85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788237</w:t>
            </w:r>
          </w:p>
        </w:tc>
      </w:tr>
      <w:tr>
        <w:trPr>
          <w:trHeight w:val="75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788237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647655</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647655</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31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79682218</w:t>
            </w:r>
          </w:p>
        </w:tc>
      </w:tr>
      <w:tr>
        <w:trPr>
          <w:trHeight w:val="7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44435316</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44435316</w:t>
            </w:r>
          </w:p>
        </w:tc>
      </w:tr>
      <w:tr>
        <w:trPr>
          <w:trHeight w:val="42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35246902</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35246902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85"/>
        <w:gridCol w:w="775"/>
        <w:gridCol w:w="714"/>
        <w:gridCol w:w="9268"/>
        <w:gridCol w:w="197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149531956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2189795</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1073374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920905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680304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202247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995851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995851</w:t>
            </w:r>
          </w:p>
        </w:tc>
      </w:tr>
      <w:tr>
        <w:trPr>
          <w:trHeight w:val="7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885513</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104446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20064</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407037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351029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r>
      <w:tr>
        <w:trPr>
          <w:trHeight w:val="9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345442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345442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4336195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4336195</w:t>
            </w:r>
          </w:p>
        </w:tc>
      </w:tr>
      <w:tr>
        <w:trPr>
          <w:trHeight w:val="4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4336195</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3336119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788654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қаупсіздігін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28492</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97041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14501167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2254476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2254476</w:t>
            </w:r>
          </w:p>
        </w:tc>
      </w:tr>
      <w:tr>
        <w:trPr>
          <w:trHeight w:val="9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2254476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2050815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632856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632856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1417959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473979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630037</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96479</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217464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2442169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174148</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2268021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2268021</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7669126</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3675190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82553</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364016</w:t>
            </w:r>
          </w:p>
        </w:tc>
      </w:tr>
      <w:tr>
        <w:trPr>
          <w:trHeight w:val="7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62183</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718748</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2116693</w:t>
            </w:r>
          </w:p>
        </w:tc>
      </w:tr>
      <w:tr>
        <w:trPr>
          <w:trHeight w:val="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3993936</w:t>
            </w:r>
          </w:p>
        </w:tc>
      </w:tr>
      <w:tr>
        <w:trPr>
          <w:trHeight w:val="7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3993826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18154705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243529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5308029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5308029</w:t>
            </w:r>
          </w:p>
        </w:tc>
      </w:tr>
      <w:tr>
        <w:trPr>
          <w:trHeight w:val="13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2733295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317012</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130010</w:t>
            </w:r>
          </w:p>
        </w:tc>
      </w:tr>
      <w:tr>
        <w:trPr>
          <w:trHeight w:val="13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378306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219293</w:t>
            </w:r>
          </w:p>
        </w:tc>
      </w:tr>
      <w:tr>
        <w:trPr>
          <w:trHeight w:val="7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659285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745247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8104852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8104852</w:t>
            </w:r>
          </w:p>
        </w:tc>
      </w:tr>
      <w:tr>
        <w:trPr>
          <w:trHeight w:val="10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660336</w:t>
            </w:r>
          </w:p>
        </w:tc>
      </w:tr>
      <w:tr>
        <w:trPr>
          <w:trHeight w:val="6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169882</w:t>
            </w:r>
          </w:p>
        </w:tc>
      </w:tr>
      <w:tr>
        <w:trPr>
          <w:trHeight w:val="9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7147516</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508385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508385</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484564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3855437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1963139</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70289</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1614398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1892298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1854336</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1447816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940809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660888</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94312</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285026</w:t>
            </w:r>
          </w:p>
        </w:tc>
      </w:tr>
      <w:tr>
        <w:trPr>
          <w:trHeight w:val="7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76664</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277021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239681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37340</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291175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291175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258694</w:t>
            </w:r>
          </w:p>
        </w:tc>
      </w:tr>
      <w:tr>
        <w:trPr>
          <w:trHeight w:val="7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10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215832</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9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w:t>
            </w:r>
          </w:p>
        </w:tc>
      </w:tr>
      <w:tr>
        <w:trPr>
          <w:trHeight w:val="9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еңбек инспекциясы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47893</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16504650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8658606</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86254</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51479</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8496601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6099808</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2396793</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7746831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384568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384568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7362263</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211329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6202421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340620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517299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99213</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7098030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1913468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1667978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1132687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3761524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3693871</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3313098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330814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67653</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798639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561371</w:t>
            </w:r>
          </w:p>
        </w:tc>
      </w:tr>
      <w:tr>
        <w:trPr>
          <w:trHeight w:val="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561371</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196707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96504</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610659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82622</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82622</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410882</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244329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1149008</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1149008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1149008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1149008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1991537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891667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875671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58471</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276465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55671</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123778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w:t>
            </w:r>
          </w:p>
        </w:tc>
      </w:tr>
      <w:tr>
        <w:trPr>
          <w:trHeight w:val="10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20943</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ветеринария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91009</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188700</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90415</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558863</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379192</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379192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ветеринария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179671</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8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708108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708108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124090</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584018</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32346</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394321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15111136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9967863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9967863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3118793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6746070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5143273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5143273</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71493</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2571780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5991153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5991153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1206841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106135</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берiлетiн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1100706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38982</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57073</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57073</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даму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1047926</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757131</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62730</w:t>
            </w:r>
          </w:p>
        </w:tc>
      </w:tr>
      <w:tr>
        <w:trPr>
          <w:trHeight w:val="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439653</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439653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171565</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2084532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Ресейдің өңіраралық ынтымақтастығының ХІ форумының шеңберінде жобаларды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1802794</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92913</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944581</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163666</w:t>
            </w:r>
          </w:p>
        </w:tc>
      </w:tr>
      <w:tr>
        <w:trPr>
          <w:trHeight w:val="5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648993</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59900409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59900409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59900409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51211260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8594916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2233886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3162448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1189632</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1189632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1189632</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1189632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1392055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1392055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1392055</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1392055</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160983</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160983</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419778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112778</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05"/>
        <w:gridCol w:w="648"/>
        <w:gridCol w:w="9935"/>
        <w:gridCol w:w="19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928562</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92"/>
        <w:gridCol w:w="720"/>
        <w:gridCol w:w="763"/>
        <w:gridCol w:w="9117"/>
        <w:gridCol w:w="20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5536320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5555288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5555288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5555288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4110800</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4110800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даму басқармасы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1207488</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1207488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608"/>
        <w:gridCol w:w="653"/>
        <w:gridCol w:w="10015"/>
        <w:gridCol w:w="2032"/>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87"/>
        <w:gridCol w:w="674"/>
        <w:gridCol w:w="10015"/>
        <w:gridCol w:w="20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-18844389</w:t>
            </w:r>
          </w:p>
        </w:tc>
      </w:tr>
      <w:tr>
        <w:trPr>
          <w:trHeight w:val="19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18844389</w:t>
            </w:r>
          </w:p>
        </w:tc>
      </w:tr>
    </w:tbl>
    <w:bookmarkStart w:name="z25" w:id="2"/>
    <w:p>
      <w:pPr>
        <w:spacing w:after="0"/>
        <w:ind w:left="0"/>
        <w:jc w:val="both"/>
      </w:pPr>
      <w:r>
        <w:rPr>
          <w:rFonts w:ascii="Times New Roman"/>
          <w:b w:val="false"/>
          <w:i w:val="false"/>
          <w:color w:val="000000"/>
          <w:sz w:val="28"/>
        </w:rPr>
        <w:t>
Облыстық мәслихаттың ХІХ</w:t>
      </w:r>
      <w:r>
        <w:br/>
      </w:r>
      <w:r>
        <w:rPr>
          <w:rFonts w:ascii="Times New Roman"/>
          <w:b w:val="false"/>
          <w:i w:val="false"/>
          <w:color w:val="000000"/>
          <w:sz w:val="28"/>
        </w:rPr>
        <w:t>
сессиясының 2013 жылғы 9</w:t>
      </w:r>
      <w:r>
        <w:br/>
      </w:r>
      <w:r>
        <w:rPr>
          <w:rFonts w:ascii="Times New Roman"/>
          <w:b w:val="false"/>
          <w:i w:val="false"/>
          <w:color w:val="000000"/>
          <w:sz w:val="28"/>
        </w:rPr>
        <w:t xml:space="preserve">
желтоқсандағы № 194-V </w:t>
      </w:r>
      <w:r>
        <w:br/>
      </w:r>
      <w:r>
        <w:rPr>
          <w:rFonts w:ascii="Times New Roman"/>
          <w:b w:val="false"/>
          <w:i w:val="false"/>
          <w:color w:val="000000"/>
          <w:sz w:val="28"/>
        </w:rPr>
        <w:t xml:space="preserve">
шешіміне 2-қосымша   </w:t>
      </w:r>
    </w:p>
    <w:bookmarkEnd w:id="2"/>
    <w:p>
      <w:pPr>
        <w:spacing w:after="0"/>
        <w:ind w:left="0"/>
        <w:jc w:val="left"/>
      </w:pPr>
      <w:r>
        <w:rPr>
          <w:rFonts w:ascii="Times New Roman"/>
          <w:b/>
          <w:i w:val="false"/>
          <w:color w:val="000000"/>
        </w:rPr>
        <w:t xml:space="preserve"> 2015 жылға арналған облыстық бюджет</w:t>
      </w:r>
    </w:p>
    <w:p>
      <w:pPr>
        <w:spacing w:after="0"/>
        <w:ind w:left="0"/>
        <w:jc w:val="both"/>
      </w:pPr>
      <w:r>
        <w:rPr>
          <w:rFonts w:ascii="Times New Roman"/>
          <w:b w:val="false"/>
          <w:i w:val="false"/>
          <w:color w:val="ff0000"/>
          <w:sz w:val="28"/>
        </w:rPr>
        <w:t xml:space="preserve">      Ескерту. 2-қосымша жаңа редакцияда - Атырау облыстық мәслихатының 28.11.2014 № </w:t>
      </w:r>
      <w:r>
        <w:rPr>
          <w:rFonts w:ascii="Times New Roman"/>
          <w:b w:val="false"/>
          <w:i w:val="false"/>
          <w:color w:val="ff0000"/>
          <w:sz w:val="28"/>
        </w:rPr>
        <w:t>334-V</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609"/>
        <w:gridCol w:w="712"/>
        <w:gridCol w:w="9969"/>
        <w:gridCol w:w="2008"/>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129706399</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67743950</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38749360</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38749360</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24547267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24547267</w:t>
            </w:r>
          </w:p>
        </w:tc>
      </w:tr>
      <w:tr>
        <w:trPr>
          <w:trHeight w:val="6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4447323</w:t>
            </w:r>
          </w:p>
        </w:tc>
      </w:tr>
      <w:tr>
        <w:trPr>
          <w:trHeight w:val="31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4447216</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623883</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28678</w:t>
            </w:r>
          </w:p>
        </w:tc>
      </w:tr>
      <w:tr>
        <w:trPr>
          <w:trHeight w:val="31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28623</w:t>
            </w:r>
          </w:p>
        </w:tc>
      </w:tr>
      <w:tr>
        <w:trPr>
          <w:trHeight w:val="15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85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574342</w:t>
            </w:r>
          </w:p>
        </w:tc>
      </w:tr>
      <w:tr>
        <w:trPr>
          <w:trHeight w:val="75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574342</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61370666</w:t>
            </w:r>
          </w:p>
        </w:tc>
      </w:tr>
      <w:tr>
        <w:trPr>
          <w:trHeight w:val="7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55569893</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55569893</w:t>
            </w:r>
          </w:p>
        </w:tc>
      </w:tr>
      <w:tr>
        <w:trPr>
          <w:trHeight w:val="42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5800773</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5800773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23"/>
        <w:gridCol w:w="715"/>
        <w:gridCol w:w="693"/>
        <w:gridCol w:w="9196"/>
        <w:gridCol w:w="197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127953294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1560547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748044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618240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618240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90882</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3405450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3405450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3371360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3284090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26975</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7622930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1454276</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495288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495288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958988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402142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556846</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2306422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2161453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2161453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79684</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3777448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1885115</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1256573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1880379</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1880379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7013712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203640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2844279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2844279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2489719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919826</w:t>
            </w:r>
          </w:p>
        </w:tc>
      </w:tr>
      <w:tr>
        <w:trPr>
          <w:trHeight w:val="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919826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750889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68389</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547756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547756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524170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2362131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671600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490343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1690531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1690531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1147439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886590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652951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277651</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201743</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233639</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198279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143443</w:t>
            </w:r>
          </w:p>
        </w:tc>
      </w:tr>
      <w:tr>
        <w:trPr>
          <w:trHeight w:val="1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еңбек инспекциясы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28067</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7226037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4257872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4044747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1613127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2431620</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1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2337165</w:t>
            </w:r>
          </w:p>
        </w:tc>
      </w:tr>
      <w:tr>
        <w:trPr>
          <w:trHeight w:val="1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2171541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65643</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1755898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631000</w:t>
            </w:r>
          </w:p>
        </w:tc>
      </w:tr>
      <w:tr>
        <w:trPr>
          <w:trHeight w:val="7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631000</w:t>
            </w:r>
          </w:p>
        </w:tc>
      </w:tr>
      <w:tr>
        <w:trPr>
          <w:trHeight w:val="1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9559118</w:t>
            </w:r>
          </w:p>
        </w:tc>
      </w:tr>
      <w:tr>
        <w:trPr>
          <w:trHeight w:val="2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2403571</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842571</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249005</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393380</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6278117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2727149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34997</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2661150</w:t>
            </w:r>
          </w:p>
        </w:tc>
      </w:tr>
      <w:tr>
        <w:trPr>
          <w:trHeight w:val="1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3550968</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3550968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677853</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467999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467999</w:t>
            </w:r>
          </w:p>
        </w:tc>
      </w:tr>
      <w:tr>
        <w:trPr>
          <w:trHeight w:val="2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173838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195434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63113</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35175</w:t>
            </w:r>
          </w:p>
        </w:tc>
      </w:tr>
      <w:tr>
        <w:trPr>
          <w:trHeight w:val="2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97146</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300809</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300809</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279770</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1294999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687350</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687350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141341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36418</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115915</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115915</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68249</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395324</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96956</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253530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22811</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22811</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2524487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2524487</w:t>
            </w:r>
          </w:p>
        </w:tc>
      </w:tr>
      <w:tr>
        <w:trPr>
          <w:trHeight w:val="2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2444284</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1222142</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w:t>
            </w:r>
          </w:p>
        </w:tc>
      </w:tr>
      <w:tr>
        <w:trPr>
          <w:trHeight w:val="1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1191100</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14332677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14302892</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14302892</w:t>
            </w:r>
          </w:p>
        </w:tc>
      </w:tr>
      <w:tr>
        <w:trPr>
          <w:trHeight w:val="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8328739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160724</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5706429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29785</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3214404</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3214404</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1318309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1527147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1527147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даму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106511</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53320</w:t>
            </w:r>
          </w:p>
        </w:tc>
      </w:tr>
      <w:tr>
        <w:trPr>
          <w:trHeight w:val="1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53320</w:t>
            </w:r>
          </w:p>
        </w:tc>
      </w:tr>
      <w:tr>
        <w:trPr>
          <w:trHeight w:val="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68632017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68632017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68632017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60683258</w:t>
            </w:r>
          </w:p>
        </w:tc>
      </w:tr>
      <w:tr>
        <w:trPr>
          <w:trHeight w:val="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7948759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5222500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5370000</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4170000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651"/>
        <w:gridCol w:w="693"/>
        <w:gridCol w:w="9954"/>
        <w:gridCol w:w="196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613"/>
        <w:gridCol w:w="721"/>
        <w:gridCol w:w="787"/>
        <w:gridCol w:w="9077"/>
        <w:gridCol w:w="20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9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567"/>
        <w:gridCol w:w="698"/>
        <w:gridCol w:w="10004"/>
        <w:gridCol w:w="2038"/>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528"/>
        <w:gridCol w:w="610"/>
        <w:gridCol w:w="10210"/>
        <w:gridCol w:w="19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-3451395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3451395</w:t>
            </w:r>
          </w:p>
        </w:tc>
      </w:tr>
    </w:tbl>
    <w:bookmarkStart w:name="z26" w:id="3"/>
    <w:p>
      <w:pPr>
        <w:spacing w:after="0"/>
        <w:ind w:left="0"/>
        <w:jc w:val="both"/>
      </w:pPr>
      <w:r>
        <w:rPr>
          <w:rFonts w:ascii="Times New Roman"/>
          <w:b w:val="false"/>
          <w:i w:val="false"/>
          <w:color w:val="000000"/>
          <w:sz w:val="28"/>
        </w:rPr>
        <w:t>
Облыстық мәслихаттың ХІХ</w:t>
      </w:r>
      <w:r>
        <w:br/>
      </w:r>
      <w:r>
        <w:rPr>
          <w:rFonts w:ascii="Times New Roman"/>
          <w:b w:val="false"/>
          <w:i w:val="false"/>
          <w:color w:val="000000"/>
          <w:sz w:val="28"/>
        </w:rPr>
        <w:t>
сессиясының 2013 жылғы 9</w:t>
      </w:r>
      <w:r>
        <w:br/>
      </w:r>
      <w:r>
        <w:rPr>
          <w:rFonts w:ascii="Times New Roman"/>
          <w:b w:val="false"/>
          <w:i w:val="false"/>
          <w:color w:val="000000"/>
          <w:sz w:val="28"/>
        </w:rPr>
        <w:t xml:space="preserve">
желтоқсандағы № 194-V </w:t>
      </w:r>
      <w:r>
        <w:br/>
      </w:r>
      <w:r>
        <w:rPr>
          <w:rFonts w:ascii="Times New Roman"/>
          <w:b w:val="false"/>
          <w:i w:val="false"/>
          <w:color w:val="000000"/>
          <w:sz w:val="28"/>
        </w:rPr>
        <w:t xml:space="preserve">
шешіміне 3-қосымша   </w:t>
      </w:r>
    </w:p>
    <w:bookmarkEnd w:id="3"/>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Атырау облыстық мәслихатының 30.01.2014 № </w:t>
      </w:r>
      <w:r>
        <w:rPr>
          <w:rFonts w:ascii="Times New Roman"/>
          <w:b w:val="false"/>
          <w:i w:val="false"/>
          <w:color w:val="ff0000"/>
          <w:sz w:val="28"/>
        </w:rPr>
        <w:t>211-V</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10"/>
        <w:gridCol w:w="669"/>
        <w:gridCol w:w="9847"/>
        <w:gridCol w:w="202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135783248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64023030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35464375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35464375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24024214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24024214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4534441</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4534327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667519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30626</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614514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71092699</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65494716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65494716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5597983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5597983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42"/>
        <w:gridCol w:w="699"/>
        <w:gridCol w:w="721"/>
        <w:gridCol w:w="9403"/>
        <w:gridCol w:w="20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134566548</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930564</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772392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639335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639335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66173</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90394</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33261</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3449485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3449485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3449485</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3360929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6257760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1431925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504762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504762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927163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361106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566057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2357508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2207938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2207938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2381668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2044373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195333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65974</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1393137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325340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325340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5486011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354398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354398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79545</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2916973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2916973</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2548640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78445</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62626</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227262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980504</w:t>
            </w:r>
          </w:p>
        </w:tc>
      </w:tr>
      <w:tr>
        <w:trPr>
          <w:trHeight w:val="12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103876</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803452</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556205</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531961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677931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677931</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490343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1157999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915011</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675995</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101113</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78147</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207589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239016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203252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117362</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еңбек инспекциясы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28068</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4783472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3013125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12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1170347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1170347</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68132</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1102215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5682722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1368236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868236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263267</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206052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398917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3396713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2874070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37447</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2804859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522643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522643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714458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500759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500759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198882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1293610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929975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929975</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432607</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141341</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42608</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111216</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115915</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149579</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1365809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1365809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83237</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1282572</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31972</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18749158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18718826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18718826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9664200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8940136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30332</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4421407</w:t>
            </w:r>
          </w:p>
        </w:tc>
      </w:tr>
      <w:tr>
        <w:trPr>
          <w:trHeight w:val="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4421407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1416949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1416949</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2833977</w:t>
            </w:r>
          </w:p>
        </w:tc>
      </w:tr>
      <w:tr>
        <w:trPr>
          <w:trHeight w:val="12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2833977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даму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63969</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80877432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80877432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80877432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73202568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7674864</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4 140 000</w:t>
            </w:r>
          </w:p>
        </w:tc>
      </w:tr>
      <w:tr>
        <w:trPr>
          <w:trHeight w:val="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4 287 500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5"/>
        <w:gridCol w:w="565"/>
        <w:gridCol w:w="10090"/>
        <w:gridCol w:w="1956"/>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509"/>
        <w:gridCol w:w="487"/>
        <w:gridCol w:w="573"/>
        <w:gridCol w:w="9900"/>
        <w:gridCol w:w="201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501"/>
        <w:gridCol w:w="522"/>
        <w:gridCol w:w="10334"/>
        <w:gridCol w:w="202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560"/>
        <w:gridCol w:w="10255"/>
        <w:gridCol w:w="199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2905300</w:t>
            </w:r>
          </w:p>
        </w:tc>
      </w:tr>
    </w:tbl>
    <w:bookmarkStart w:name="z27" w:id="4"/>
    <w:p>
      <w:pPr>
        <w:spacing w:after="0"/>
        <w:ind w:left="0"/>
        <w:jc w:val="both"/>
      </w:pPr>
      <w:r>
        <w:rPr>
          <w:rFonts w:ascii="Times New Roman"/>
          <w:b w:val="false"/>
          <w:i w:val="false"/>
          <w:color w:val="000000"/>
          <w:sz w:val="28"/>
        </w:rPr>
        <w:t>
Облыстық мәслихаттың ХІХ</w:t>
      </w:r>
      <w:r>
        <w:br/>
      </w:r>
      <w:r>
        <w:rPr>
          <w:rFonts w:ascii="Times New Roman"/>
          <w:b w:val="false"/>
          <w:i w:val="false"/>
          <w:color w:val="000000"/>
          <w:sz w:val="28"/>
        </w:rPr>
        <w:t>
сессиясының 2013 жылғы 9</w:t>
      </w:r>
      <w:r>
        <w:br/>
      </w:r>
      <w:r>
        <w:rPr>
          <w:rFonts w:ascii="Times New Roman"/>
          <w:b w:val="false"/>
          <w:i w:val="false"/>
          <w:color w:val="000000"/>
          <w:sz w:val="28"/>
        </w:rPr>
        <w:t xml:space="preserve">
желтоқсандағы № 194-V </w:t>
      </w:r>
      <w:r>
        <w:br/>
      </w:r>
      <w:r>
        <w:rPr>
          <w:rFonts w:ascii="Times New Roman"/>
          <w:b w:val="false"/>
          <w:i w:val="false"/>
          <w:color w:val="000000"/>
          <w:sz w:val="28"/>
        </w:rPr>
        <w:t xml:space="preserve">
шешіміне 4-қосымша   </w:t>
      </w:r>
    </w:p>
    <w:bookmarkEnd w:id="4"/>
    <w:p>
      <w:pPr>
        <w:spacing w:after="0"/>
        <w:ind w:left="0"/>
        <w:jc w:val="left"/>
      </w:pPr>
      <w:r>
        <w:rPr>
          <w:rFonts w:ascii="Times New Roman"/>
          <w:b/>
          <w:i w:val="false"/>
          <w:color w:val="000000"/>
        </w:rPr>
        <w:t xml:space="preserve"> 2014 жылға арналған жергілікті бюджеттерді атқару процесінде</w:t>
      </w:r>
      <w:r>
        <w:br/>
      </w:r>
      <w:r>
        <w:rPr>
          <w:rFonts w:ascii="Times New Roman"/>
          <w:b/>
          <w:i w:val="false"/>
          <w:color w:val="000000"/>
        </w:rPr>
        <w:t>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0"/>
      </w:tblGrid>
      <w:tr>
        <w:trPr>
          <w:trHeight w:val="285"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6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r>
      <w:tr>
        <w:trPr>
          <w:trHeight w:val="111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көрсетiлетiн медициналық көмектi қоспағанда, халыққа, аудандық маңызы бар және село денсаулық сақтау субъектiлерiнен басқа, медициналық ұйымдарда амбулаториялық-емханалық көмек көрсету</w:t>
            </w:r>
          </w:p>
        </w:tc>
      </w:tr>
      <w:tr>
        <w:trPr>
          <w:trHeight w:val="9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 көрсетiлетiн және аудандық маңызы бар және ауылдың денсаулық сақтау субъектiлерi көрсететiн медициналық көмектi қоспағанда, бастапқы медициналық-санитариялық көмек және медициналық ұйымдар мамандарын жiберу бойынша денсаулық сақтау субъектiлерiнiң стационарлық және стационарды алмастыратын медициналық көмек көрсетуi</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құрамдауыштары мен препараттарын өндiру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114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 көрсетiлетiн және аудандық маңызы бар және ауылдың денсаулық сақтау субъектiлерi көрсететiн медициналық көмектi қоспағанда, жедел медициналық көмек көрсету және санитариялық авиация</w:t>
            </w:r>
          </w:p>
        </w:tc>
      </w:tr>
      <w:tr>
        <w:trPr>
          <w:trHeight w:val="1125"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күйзелiс және мiнез-құлқының өрескел бұзылуынан, оның iшiнде психикаға белсендi әсер ететiн заттарды қолдануға байланысты, зардап шегетiн адамдарға медициналық көмек көрсету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жөнiндегi iс-шараларды iске асыру</w:t>
            </w:r>
          </w:p>
        </w:tc>
      </w:tr>
      <w:tr>
        <w:trPr>
          <w:trHeight w:val="39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36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525"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жетiспеушiлiгi бар, аутоиммунды, орфандық аурулармен ауыратын, иммунитетi жеткiлiксiз науқастарды, сондай-ақ бүйрегiн транспланттаудан кейiнгi науқастарды дәрiлiк заттармен қамтамасыз ету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тегiн медициналық көмектiң кепiлдiк берiлген көлемi шеңберiнде медициналық көмек көрсету</w:t>
            </w:r>
          </w:p>
        </w:tc>
      </w:tr>
      <w:tr>
        <w:trPr>
          <w:trHeight w:val="765"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ауылдың денсаулық сақтау субъектiлерiнiң тегiн медициналық көмектiң кепiлдiк берiлген көлемi шеңберiнде халыққа медициналық көмек көрсетуi</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r>
      <w:tr>
        <w:trPr>
          <w:trHeight w:val="27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дәрiлiк заттармен және балаларға арналған және емдiк тағамдардың арнаулы өнiмдерiмен қамтамасыз ету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емдеудiң амбулаториялық деңгейiнде жеңiлдiктi жағдайда дәрiлiк заттармен қамтамасыз ету</w:t>
            </w:r>
          </w:p>
        </w:tc>
      </w:tr>
      <w:tr>
        <w:trPr>
          <w:trHeight w:val="345"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жүргiзу үшiн вакциналарды және басқа иммундық биологиялық препараттарды орталықтандырылған сатып алу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 миокард инфарктi бар науқастарды тромболитикалық препараттармен қамтамасыз ету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дәрiгерлiк көмек көрсететiн ең жақын денсаулық сақтау ұйымына дейiн жеткiзудi ұйымдастыру</w:t>
            </w:r>
          </w:p>
        </w:tc>
      </w:tr>
      <w:tr>
        <w:trPr>
          <w:trHeight w:val="30"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375" w:hRule="atLeast"/>
        </w:trPr>
        <w:tc>
          <w:tcPr>
            <w:tcW w:w="1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