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b950" w14:textId="58eb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Махамбет ауданының Бейбарыс селолық округінің Қызылжар елді мекенін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2013 жылғы 09 желтоқсандағы № 200-V шешімі және Атырау облыс әкімдігінің 2013 жылғы 06 желтоқсандағы № 436 қаулысы.  Атырау облысының Әділет департаментінде 2014 жылғы 14 қаңтарда № 2840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әкімшілік-аумақтық құрылысы туралы" Заңының 11-бабының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облысы Махамбет ауданының өкілді және атқарушы органдарының пікірлерін ескере отырып,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V шақырылған облыстық мәслихат кезекті ХIХ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Атырау облысы Махамбет ауданы Бейбарыс селолық округінің Қызылжар елді мекені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облысы Махамбет ауданы Бейбарыс селолық округінің Бейбарыс селосының шекарасы өзгертіліп, оның аумағына таратылған Атырау облысы Махамбет ауданының Бейбарыс селолық округінің Қызылжар елді мекені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шешімнің орындалуын бақылау облыс әкімінің орынбасары Т.Ә. Шәкімовке және Атырау облыстық мәслихатының заңдылықты сақтау, депутаттық этика және құқық қорғау мәселелері жөніндегі тұрақты комиссияның төрағасы Т.Б. Мұқатановқа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әділет органдарында мемлекеттік тіркелген күннен бастап күшіне енеді және олар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Ізмұхамбетов                            Д. Құлжанов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Лұқпанов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