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de98" w14:textId="5a1d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№ 82 "2013-2015 жылдарға
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2013 жылғы 06 ақпандағы № 92 шешімі. Атырау облысының Әділет департаментінде 2013 жылғы 01 наурызда № 2704 тіркелді. Күші жойылды - Атырау қалалық мәслихатының 2014 жылғы 03 ақпандағы № 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03.02.2014 № 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№ 82 "2013-2015 жылдарға арналған қала бюджетi туралы"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2675 рет санымен тiркелген, 2013 жылғы 24 қаңтарда "Атырау" газетiнде № 8 жарияланған) келесi өзгерiстер мен толықтыру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"54 045 205" цифрасы "54 738 254"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"9 044 446" цифрасы "9 731 350"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"56 625 205" цифрасы "57 939 916"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3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"30 000" цифрасы "104 985"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тармақтың 4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"-2 610 000" цифрасы "-3 306 647"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 тармақтың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3 306 647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–2 610 000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696 647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"61 000" цифрасы "58 778"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"12 489" цифрасы "9 115"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2013 жылға арналған қалалық бюджет құрамында жолдарды күрделі және орташа жөндеу жұмыстарына облыстық бюджеттен 692 500 мың теңге сомасында ағымдағы нысаналы трансферті қаралғаны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экономика, кәсіпкерлікті дамыту, индустрия, сауда, салық және бюджет мәселелері жөніндегі тұрақты комиссияның төрағасына жүктелсiн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Атырау облысының әдiлет департаментiнде мемлекеттiк тiркелген күнiнен бастап күшiне енедi және 2013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 сессия төрағасы                          Ә. Ысмағұлов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583"/>
        <w:gridCol w:w="1007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54 738 254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44 171 683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13 086 225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13 086 225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21 808 742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21 808 742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4 448 289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3 342 903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399 554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705 625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4 360 721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3 904 673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460 946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48 092</w:t>
            </w:r>
          </w:p>
        </w:tc>
      </w:tr>
      <w:tr>
        <w:trPr>
          <w:trHeight w:val="12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374 275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57"/>
        <w:gridCol w:w="723"/>
        <w:gridCol w:w="702"/>
        <w:gridCol w:w="9281"/>
        <w:gridCol w:w="2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57 939 916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441 576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376 095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4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8 986 026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1 991 648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1 991 648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1 090 885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900 763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6 609 438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6 609 438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6 260 075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384 940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191 026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қамтумен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193 914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720 982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241 532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51 226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14 222 669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11 423 716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11 344 882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8 235 922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2 918 788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42 156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 коммуникациялық инфрақұрылымдарды дамытуға мен жайластыруға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97 682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2 631 769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2 499 247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431 349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616 406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1 439 954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110 892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115 278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114 778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8 981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948 471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187 778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31 779 416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1042"/>
        <w:gridCol w:w="433"/>
        <w:gridCol w:w="693"/>
        <w:gridCol w:w="693"/>
        <w:gridCol w:w="8533"/>
        <w:gridCol w:w="209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32"/>
        <w:gridCol w:w="739"/>
        <w:gridCol w:w="739"/>
        <w:gridCol w:w="9122"/>
        <w:gridCol w:w="22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-3 306 647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3 306 647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32"/>
        <w:gridCol w:w="739"/>
        <w:gridCol w:w="739"/>
        <w:gridCol w:w="9143"/>
        <w:gridCol w:w="221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