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b92e" w14:textId="527b9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қалалық Мәслихаты депутаттығына № 1 және № 14 сайлау округтері бойынша кандидаттар үшін Атырау қаласы бойынша үгіттік баспа материалдарын орналастыру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қалалық әкімдігінің 2013 жылғы 06 наурыздағы № 217 қаулысы. Атырау облысының Әділет департаментінде 2013 жылғы 20 наурызда № 2709 тіркелді. Күші жойылды - Атырау облысы Атырау қалалық әкімдігінің 2013 жылғы 04 сәуірдегі № 333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Атырау қалалық әкімдігінің 2013.04.04 № 333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 негізінде, қалалық әкімдік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аумақтық сайлау комиссиясымен келісе отырып, Атырау қаласы бойынша Атырау қалалық Мәслихаты депутаттығына № 1 және № 14 сайлау округтері бойынша кандидаттар үшін үгіттік баспа материалдарын орналастыру орындары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қала әкімі аппаратының жетекшісі Б. Құсниевқа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еніп, алғаш ресми жарияланған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С. Айдарбеков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Атырау қалалық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комиссиясының төрағасы (келісім бойынша)         А. Ғали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06.03.2013 ж.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Қалалық әкiмдіктің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06 наурыздағы № 217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қалалық Мәслихаты депутаттығына № 1 және № 14 сайлау округтері бойынша кандидаттар үшін үгіттік баспа материалдарын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12936"/>
      </w:tblGrid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"Тұрғын үй қалашығы" шағын ауданындағы аялдама маңындағы тұғырлық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селолық округі, Уәлиев көшесінде орналасқан Ақжар дәрігерлік амбулаториясы маңындағы стенд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 селолық округі, № 65 а мекен-жайындағы кітапхана ғимараты маңындағы стенд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Қайыршақты селолық округі, Колхоз көшесі, № 2 мекен-жайындағы "Іңкар" дүкені маңындағы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