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2be0" w14:textId="1ed2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жерде жұмыс істейтін білім беру және мәдениет мамандары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2013 жылғы 04 мамырдағы № 431 қаулысы. Атырау облысының Әділет департаментінде 2013 жылғы 13 маусымда № 2739 тіркелді. Күші жойылды - Атырау облысы Атырау қалалық әкімдігінің 2014 жылғы 6 қарашадағы № 1583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Атырау қалалық әкімдігінің 06.11.2014 № 1583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2007 жылғы 15 мамырдағы Еңбек кодексiнiң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жергiлiктi мемлекеттiк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әкiмдiк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(селолық) жерде жұмыс iстейтiн бiлiм беру және мәдениет мамандары лауазымдарының тiзбесi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әкімі аппараты осы қаулының Атырау қалалық әкімдігінің интернет-ресурсында және жергілікті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 Қарабаеваға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хатшысы (келісім бойынша)                        Б. Қазиманов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04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Атырау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XIII сессиясының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(келісім бойынша)                                Б. Хаменова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04 мамыр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04 мамырдағы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жерде жұмыс істейтін білім беру және мәдениет мамандары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Білім беру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ұйымдарының барлық мамандықтағы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ұйымдарының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жалпы білім беру мектептерінің оқу, тәрбие, оқу-өндірістік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мұғалім-психолог;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аға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логопед-мұғалім;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ұйымдастырушы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суретші;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емдәм бикесі;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барлық атаудағы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кітапхана меңгерушісі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