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00a4" w14:textId="2e40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2012 жылғы 14 желтоқсандағы № 82 "2013-2015 жылдарға арналған қала бюджеті туралы" шешіміне өзгерістер мен толықтыру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2013 жылғы 27 қыркүйектегі № 141 шешімі. Атырау облысының Әділет департаментінде 2013 жылғы 18 қазанда № 2788 тіркелді. Күші жойылды - Атырау облысы Атырау қалалық әкімдігінің 2014 жылғы 03 ақпандағы № 179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Атырау қалалық әкімдігінің 03.02.2014 № 179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2012 жылғы 14 желтоқсандағы № 82 "2013-2015 жылдарға арналған қала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2675 рет санымен тіркелген, 2013 жылғы 24 қаңтарда "Атырау" газетінде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1 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"57 285 005" деген сандар "58 056 498"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"8 805 926" деген сандар "8 717 164"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 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"60 263 652" деген сандар "61 035 145"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"209 568" деген сандар "210 004"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"45 067" деген сандар "53 813"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17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"1 692 500" деген сандар "1 689 556"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11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"612 000" деген сандар "552 000"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21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"21. 04.2.464.003 "Жалпы білім беру" бағдарламасының 141 "Азық-түлік өнімдерін сатып алу" ерекшелігі бойынша 10 536 055 теңге жұмсалған кассалық шығындар 04.2.464.003 "Жалпы білім беру" бағдарламасының 163 "Жалпыға бірдей міндетті орта білім қорының шығындары" ерекшелігіне жылжытылсын.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экономика, кәсіпкерлікті дамыту, индустрия, сауда, салық және бюджет мәселелері жөніндегі тұрақты комиссиясына жүктелсін (С. Ерубаев).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еніп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ХVIII сессия төрайымы                      С. Страмоусова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Б. Қазиманов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Атырау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27 қыркүйектегі № 141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630"/>
        <w:gridCol w:w="672"/>
        <w:gridCol w:w="9941"/>
        <w:gridCol w:w="2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58 056 498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47 549 613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14 309 052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14 309 052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23 232 217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23 232 217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5 434 289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4 182 903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425 554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825 625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3 900 149</w:t>
            </w:r>
          </w:p>
        </w:tc>
      </w:tr>
      <w:tr>
        <w:trPr>
          <w:trHeight w:val="10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3 406 101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196 374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261 199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36 475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673 500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673 500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752 446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78 146</w:t>
            </w:r>
          </w:p>
        </w:tc>
      </w:tr>
      <w:tr>
        <w:trPr>
          <w:trHeight w:val="10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6 914</w:t>
            </w:r>
          </w:p>
        </w:tc>
      </w:tr>
      <w:tr>
        <w:trPr>
          <w:trHeight w:val="19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71 232</w:t>
            </w:r>
          </w:p>
        </w:tc>
      </w:tr>
      <w:tr>
        <w:trPr>
          <w:trHeight w:val="6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6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9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79 092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79 092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595 188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595 188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1 037 275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667 839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  мемлекеттік мүлікті сату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667 839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369 436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369 436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8 717 164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8 717 164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8 717 164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546"/>
        <w:gridCol w:w="695"/>
        <w:gridCol w:w="802"/>
        <w:gridCol w:w="9131"/>
        <w:gridCol w:w="2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61 035 145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574 690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516 660</w:t>
            </w:r>
          </w:p>
        </w:tc>
      </w:tr>
      <w:tr>
        <w:trPr>
          <w:trHeight w:val="1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15 261</w:t>
            </w:r>
          </w:p>
        </w:tc>
      </w:tr>
      <w:tr>
        <w:trPr>
          <w:trHeight w:val="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8 111</w:t>
            </w:r>
          </w:p>
        </w:tc>
      </w:tr>
      <w:tr>
        <w:trPr>
          <w:trHeight w:val="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356 686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225 662</w:t>
            </w:r>
          </w:p>
        </w:tc>
      </w:tr>
      <w:tr>
        <w:trPr>
          <w:trHeight w:val="4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131 024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136 602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120 037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33 195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27 121</w:t>
            </w:r>
          </w:p>
        </w:tc>
      </w:tr>
      <w:tr>
        <w:trPr>
          <w:trHeight w:val="5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 қызмет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232 427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232 427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232 427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232 427</w:t>
            </w:r>
          </w:p>
        </w:tc>
      </w:tr>
      <w:tr>
        <w:trPr>
          <w:trHeight w:val="1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9 403 963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2 165 014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2 165 014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1 093 531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1 071 483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6 691 236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6 691 236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6 336 510</w:t>
            </w:r>
          </w:p>
        </w:tc>
      </w:tr>
      <w:tr>
        <w:trPr>
          <w:trHeight w:val="1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354 726</w:t>
            </w:r>
          </w:p>
        </w:tc>
      </w:tr>
      <w:tr>
        <w:trPr>
          <w:trHeight w:val="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547 713</w:t>
            </w:r>
          </w:p>
        </w:tc>
      </w:tr>
      <w:tr>
        <w:trPr>
          <w:trHeight w:val="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452 705</w:t>
            </w:r>
          </w:p>
        </w:tc>
      </w:tr>
      <w:tr>
        <w:trPr>
          <w:trHeight w:val="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53 436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 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50 427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6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күтіп-ұстау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44 638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282 106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696 035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637 888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447 888</w:t>
            </w:r>
          </w:p>
        </w:tc>
      </w:tr>
      <w:tr>
        <w:trPr>
          <w:trHeight w:val="1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89 657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126 362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48 342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46 557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20 232</w:t>
            </w:r>
          </w:p>
        </w:tc>
      </w:tr>
      <w:tr>
        <w:trPr>
          <w:trHeight w:val="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73 226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58 147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58 147</w:t>
            </w:r>
          </w:p>
        </w:tc>
      </w:tr>
      <w:tr>
        <w:trPr>
          <w:trHeight w:val="6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54 844</w:t>
            </w:r>
          </w:p>
        </w:tc>
      </w:tr>
      <w:tr>
        <w:trPr>
          <w:trHeight w:val="1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</w:t>
            </w:r>
          </w:p>
        </w:tc>
      </w:tr>
      <w:tr>
        <w:trPr>
          <w:trHeight w:val="1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14 416 132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10 485 188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107 060</w:t>
            </w:r>
          </w:p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18 560</w:t>
            </w:r>
          </w:p>
        </w:tc>
      </w:tr>
      <w:tr>
        <w:trPr>
          <w:trHeight w:val="7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10 365 660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6 837 716</w:t>
            </w:r>
          </w:p>
        </w:tc>
      </w:tr>
      <w:tr>
        <w:trPr>
          <w:trHeight w:val="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3 485 788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</w:t>
            </w:r>
          </w:p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12 369</w:t>
            </w:r>
          </w:p>
        </w:tc>
      </w:tr>
      <w:tr>
        <w:trPr>
          <w:trHeight w:val="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938 959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796 736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594 699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202 037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142 223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106 223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2 991 985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19 373</w:t>
            </w:r>
          </w:p>
        </w:tc>
      </w:tr>
      <w:tr>
        <w:trPr>
          <w:trHeight w:val="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2 885 220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472 349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839 090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10 302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1 563 479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87 392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87 392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489 231</w:t>
            </w:r>
          </w:p>
        </w:tc>
      </w:tr>
      <w:tr>
        <w:trPr>
          <w:trHeight w:val="1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311 751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310 751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310 751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44 522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87 452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81 292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81 292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45 506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10 021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25 329</w:t>
            </w:r>
          </w:p>
        </w:tc>
      </w:tr>
      <w:tr>
        <w:trPr>
          <w:trHeight w:val="6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4 286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</w:p>
        </w:tc>
      </w:tr>
      <w:tr>
        <w:trPr>
          <w:trHeight w:val="1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155 106</w:t>
            </w:r>
          </w:p>
        </w:tc>
      </w:tr>
      <w:tr>
        <w:trPr>
          <w:trHeight w:val="1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155 106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155 106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155 106</w:t>
            </w:r>
          </w:p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49 992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16 741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15 741</w:t>
            </w:r>
          </w:p>
        </w:tc>
      </w:tr>
      <w:tr>
        <w:trPr>
          <w:trHeight w:val="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20 636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9 115</w:t>
            </w:r>
          </w:p>
        </w:tc>
      </w:tr>
      <w:tr>
        <w:trPr>
          <w:trHeight w:val="1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9 115</w:t>
            </w:r>
          </w:p>
        </w:tc>
      </w:tr>
      <w:tr>
        <w:trPr>
          <w:trHeight w:val="1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96 167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96 167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32 568</w:t>
            </w:r>
          </w:p>
        </w:tc>
      </w:tr>
      <w:tr>
        <w:trPr>
          <w:trHeight w:val="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63 599</w:t>
            </w:r>
          </w:p>
        </w:tc>
      </w:tr>
      <w:tr>
        <w:trPr>
          <w:trHeight w:val="1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қала құрлысы даму аумағын және елді мекендердің бас жоспарлары схемаларын әзірлеу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2 786 195</w:t>
            </w:r>
          </w:p>
        </w:tc>
      </w:tr>
      <w:tr>
        <w:trPr>
          <w:trHeight w:val="4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2 786 195</w:t>
            </w:r>
          </w:p>
        </w:tc>
      </w:tr>
      <w:tr>
        <w:trPr>
          <w:trHeight w:val="4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2 786 195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58 093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51 385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2 676 717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303 465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18 631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284 834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45 669</w:t>
            </w:r>
          </w:p>
        </w:tc>
      </w:tr>
      <w:tr>
        <w:trPr>
          <w:trHeight w:val="4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45 669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143 300</w:t>
            </w:r>
          </w:p>
        </w:tc>
      </w:tr>
      <w:tr>
        <w:trPr>
          <w:trHeight w:val="6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85 865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73 091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12 774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</w:t>
            </w:r>
          </w:p>
        </w:tc>
      </w:tr>
      <w:tr>
        <w:trPr>
          <w:trHeight w:val="9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</w:t>
            </w:r>
          </w:p>
        </w:tc>
      </w:tr>
      <w:tr>
        <w:trPr>
          <w:trHeight w:val="6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31 822 482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31 822 482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31 822 482</w:t>
            </w:r>
          </w:p>
        </w:tc>
      </w:tr>
      <w:tr>
        <w:trPr>
          <w:trHeight w:val="1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31 763 223</w:t>
            </w:r>
          </w:p>
        </w:tc>
      </w:tr>
      <w:tr>
        <w:trPr>
          <w:trHeight w:val="8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635"/>
        <w:gridCol w:w="743"/>
        <w:gridCol w:w="743"/>
        <w:gridCol w:w="678"/>
        <w:gridCol w:w="8293"/>
        <w:gridCol w:w="2160"/>
      </w:tblGrid>
      <w:tr>
        <w:trPr>
          <w:trHeight w:val="1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35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</w:tr>
      <w:tr>
        <w:trPr>
          <w:trHeight w:val="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</w:tr>
      <w:tr>
        <w:trPr>
          <w:trHeight w:val="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72"/>
        <w:gridCol w:w="672"/>
        <w:gridCol w:w="650"/>
        <w:gridCol w:w="8998"/>
        <w:gridCol w:w="2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-3133647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3133647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71"/>
        <w:gridCol w:w="764"/>
        <w:gridCol w:w="743"/>
        <w:gridCol w:w="528"/>
        <w:gridCol w:w="8465"/>
        <w:gridCol w:w="218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35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"/>
        <w:gridCol w:w="529"/>
        <w:gridCol w:w="743"/>
        <w:gridCol w:w="658"/>
        <w:gridCol w:w="9289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696647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696647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696647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696647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