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2eae1" w14:textId="b92ea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2012 жылғы 14 желтоқсандағы № 82 "2013 - 2015 жылдарға арналған қала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2013 жылғы 10 желтоқсандағы № 156 шешімі. Атырау облысының Әділет департаментінде 2013 жылғы 12 желтоқсанда № 2811 тіркелді. Күші жойылды - Атырау қалалық мәслихатының 2014 жылғы 03 ақпандағы № 179 шешімімен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қалалық мәслихатының 03.02.2014 № 179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1998 жылғы 24 наурыздағы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Қалалық мәслихаттың 2012 жылғы 14 желтоқсандағы № 82 "2013-2015 жылдарға арналған қала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2675 рет санымен тіркелген 2013 жылғы 24 қаңтарда "Атырау"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"58 056 498" деген сандар "56 254 079"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"8 717 164" деген сандар "8 550 261"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 тармақтың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"61 035 145" деген сандар "59 232 726"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салық – 50%" деген жол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салық – 55%";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"3 600" деген сандар "1 600"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"50 427" деген сандар "44 162"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"210 004" деген сандар "168 025" деген сандармен ауыстырылсын;         "49 024" деген сандар "25 295"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"3 894" деген сандар "3 433"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9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"45 669" деген сандар "42 816"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11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"552 000" деген сандар "515 000"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17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"1 689 556" деген сандар "1 683 958"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18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"12 743" деген сандар "12 266"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19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"18 410" деген сандар "8 869"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21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экономика, кәсіпкерлікті дамыту, индустрия, сауда, салық және бюджет мәселелері жөніндегі тұрақты комиссиясына жүктелсін (С. Ерубаев).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еніп және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ХХ сессиясының төрағасы                    А. Бопылдықов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Б. Қазиманов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Атырау қалалық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10 желтоқсандағы № 156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қосымша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"/>
        <w:gridCol w:w="693"/>
        <w:gridCol w:w="566"/>
        <w:gridCol w:w="10067"/>
        <w:gridCol w:w="2182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56 260 379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45 944 483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14 071 228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14 071 228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21 806 159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21 806 159</w:t>
            </w:r>
          </w:p>
        </w:tc>
      </w:tr>
      <w:tr>
        <w:trPr>
          <w:trHeight w:val="30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5 582 641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4 371 903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375 924</w:t>
            </w:r>
          </w:p>
        </w:tc>
      </w:tr>
      <w:tr>
        <w:trPr>
          <w:trHeight w:val="3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834 625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27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3 544 954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2 983 256</w:t>
            </w:r>
          </w:p>
        </w:tc>
      </w:tr>
      <w:tr>
        <w:trPr>
          <w:trHeight w:val="34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216 374</w:t>
            </w:r>
          </w:p>
        </w:tc>
      </w:tr>
      <w:tr>
        <w:trPr>
          <w:trHeight w:val="37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308 849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36 475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88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939 399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939 399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708 199</w:t>
            </w:r>
          </w:p>
        </w:tc>
      </w:tr>
      <w:tr>
        <w:trPr>
          <w:trHeight w:val="30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68 810</w:t>
            </w:r>
          </w:p>
        </w:tc>
      </w:tr>
      <w:tr>
        <w:trPr>
          <w:trHeight w:val="3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30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67 932</w:t>
            </w:r>
          </w:p>
        </w:tc>
      </w:tr>
      <w:tr>
        <w:trPr>
          <w:trHeight w:val="6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66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94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 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95 892</w:t>
            </w:r>
          </w:p>
        </w:tc>
      </w:tr>
      <w:tr>
        <w:trPr>
          <w:trHeight w:val="135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 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95 892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543 042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543 042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1 057 436</w:t>
            </w:r>
          </w:p>
        </w:tc>
      </w:tr>
      <w:tr>
        <w:trPr>
          <w:trHeight w:val="3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733 000</w:t>
            </w:r>
          </w:p>
        </w:tc>
      </w:tr>
      <w:tr>
        <w:trPr>
          <w:trHeight w:val="34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733 000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324 436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324 436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8 550 261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8 550 261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8 550 261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569"/>
        <w:gridCol w:w="782"/>
        <w:gridCol w:w="846"/>
        <w:gridCol w:w="9049"/>
        <w:gridCol w:w="22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59 239 026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574 857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518 425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23 372</w:t>
            </w:r>
          </w:p>
        </w:tc>
      </w:tr>
      <w:tr>
        <w:trPr>
          <w:trHeight w:val="3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15 836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7 536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358 498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227 649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130 849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136 555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120 026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16 529</w:t>
            </w:r>
          </w:p>
        </w:tc>
      </w:tr>
      <w:tr>
        <w:trPr>
          <w:trHeight w:val="1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 қызмет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32 303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32 303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27 102</w:t>
            </w:r>
          </w:p>
        </w:tc>
      </w:tr>
      <w:tr>
        <w:trPr>
          <w:trHeight w:val="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3 136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  реттеу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іс-шаралар өткізу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 қызмет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19 129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19 129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18 924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1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202 989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202 989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202 989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202 989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9 202 901</w:t>
            </w:r>
          </w:p>
        </w:tc>
      </w:tr>
      <w:tr>
        <w:trPr>
          <w:trHeight w:val="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2 164 834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2 164 834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1 093 351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1 071 483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6 672 756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6 672 756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6 313 052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359 704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365 311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344 602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17 855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53 231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44 162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қамтумен қамтамасыз ету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білім беру объектілерін күтіп-ұстау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44 638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182 473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20 709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20 709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667 243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608 455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418 455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89 657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110 568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 қамтамасыз ету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9 765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46 931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46 557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22 482</w:t>
            </w:r>
          </w:p>
        </w:tc>
      </w:tr>
      <w:tr>
        <w:trPr>
          <w:trHeight w:val="1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63 650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 қызметін қамтамасыз ету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9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58 788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58 788</w:t>
            </w:r>
          </w:p>
        </w:tc>
      </w:tr>
      <w:tr>
        <w:trPr>
          <w:trHeight w:val="9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54 945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3 392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13 213 546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10 388 649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91 955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7 801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79 924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4 230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10 285 471</w:t>
            </w:r>
          </w:p>
        </w:tc>
      </w:tr>
      <w:tr>
        <w:trPr>
          <w:trHeight w:val="1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6 359 406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3 895 877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 инженерлік коммуникациялық инфрақұрылымдарды дамыту және (немесе) сатып алу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30 188</w:t>
            </w:r>
          </w:p>
        </w:tc>
      </w:tr>
      <w:tr>
        <w:trPr>
          <w:trHeight w:val="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11 223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11 124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260 634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192 104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188 541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3 563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68 530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4 958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63 572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2 564 263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19 212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19 212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2 488 352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454 942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698 809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10 302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1 324 299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56 699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56 699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487 057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318 841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318 841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318 841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37 022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37 022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37 022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86 993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80 833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80 833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44 201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8 963</w:t>
            </w:r>
          </w:p>
        </w:tc>
      </w:tr>
      <w:tr>
        <w:trPr>
          <w:trHeight w:val="1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8 521</w:t>
            </w:r>
          </w:p>
        </w:tc>
      </w:tr>
      <w:tr>
        <w:trPr>
          <w:trHeight w:val="5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29 368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25 082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4 286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5 870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11 424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11 424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11 424</w:t>
            </w:r>
          </w:p>
        </w:tc>
      </w:tr>
      <w:tr>
        <w:trPr>
          <w:trHeight w:val="1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11 424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47 090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17 339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14 364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14 364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2 975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  саласындағы мемлекеттік саясатты іске асыру жөніндегі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2 975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20 636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20 636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20 636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9 115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9 115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9 115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66 968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66 968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31 267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31 267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35 701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20 701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2 639 165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2 639 165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2 639 165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51 093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51 385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2 536 687</w:t>
            </w:r>
          </w:p>
        </w:tc>
      </w:tr>
      <w:tr>
        <w:trPr>
          <w:trHeight w:val="1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252 531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18 505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18 505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18 505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234 026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  округ әкімінің аппараты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42 816</w:t>
            </w:r>
          </w:p>
        </w:tc>
      </w:tr>
      <w:tr>
        <w:trPr>
          <w:trHeight w:val="6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  іске асыру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42 816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118 409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118 409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72 801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69 526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3 275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9 325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9 325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9 325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9 325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31 863 930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31 863 930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31 863 930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31 763 223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73 106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35"/>
        <w:gridCol w:w="700"/>
        <w:gridCol w:w="700"/>
        <w:gridCol w:w="635"/>
        <w:gridCol w:w="8292"/>
        <w:gridCol w:w="2223"/>
      </w:tblGrid>
      <w:tr>
        <w:trPr>
          <w:trHeight w:val="1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155 000</w:t>
            </w:r>
          </w:p>
        </w:tc>
      </w:tr>
      <w:tr>
        <w:trPr>
          <w:trHeight w:val="6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155 000</w:t>
            </w:r>
          </w:p>
        </w:tc>
      </w:tr>
      <w:tr>
        <w:trPr>
          <w:trHeight w:val="5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617"/>
        <w:gridCol w:w="617"/>
        <w:gridCol w:w="617"/>
        <w:gridCol w:w="9152"/>
        <w:gridCol w:w="2200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-3 133 647</w:t>
            </w:r>
          </w:p>
        </w:tc>
      </w:tr>
      <w:tr>
        <w:trPr>
          <w:trHeight w:val="3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3 133 647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2 650 000</w:t>
            </w:r>
          </w:p>
        </w:tc>
      </w:tr>
      <w:tr>
        <w:trPr>
          <w:trHeight w:val="5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629"/>
        <w:gridCol w:w="693"/>
        <w:gridCol w:w="693"/>
        <w:gridCol w:w="8996"/>
        <w:gridCol w:w="2180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213 000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213 000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каланың) қаржы бөлiмi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213 000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629"/>
        <w:gridCol w:w="629"/>
        <w:gridCol w:w="629"/>
        <w:gridCol w:w="9145"/>
        <w:gridCol w:w="2159"/>
      </w:tblGrid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696 647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696 647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696 647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696 647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