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ca4cb" w14:textId="10ca4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Жылыой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аудандық мәслихатының 2013 жылғы 07 ақпандағы № 10-4 шешімі. Атырау облысының Әділет департаментінде 2013 жылғы 19 ақпанда № 2688 тіркелді. Күші жойылды - Жылыой аудандық мәслихатының 2013 жылғы 14 маусымдағы № 13-8 шешімімен</w:t>
      </w:r>
    </w:p>
    <w:p>
      <w:pPr>
        <w:spacing w:after="0"/>
        <w:ind w:left="0"/>
        <w:jc w:val="both"/>
      </w:pPr>
      <w:bookmarkStart w:name="z1" w:id="0"/>
      <w:r>
        <w:rPr>
          <w:rFonts w:ascii="Times New Roman"/>
          <w:b w:val="false"/>
          <w:i w:val="false"/>
          <w:color w:val="ff0000"/>
          <w:sz w:val="28"/>
        </w:rPr>
        <w:t>      Ескерту. Күші жойылды - Жылыой аудандық мәслихатының 2013.06.14 № 13-8 шешімімен</w:t>
      </w:r>
      <w:r>
        <w:br/>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 тармағына</w:t>
      </w:r>
      <w:r>
        <w:rPr>
          <w:rFonts w:ascii="Times New Roman"/>
          <w:b w:val="false"/>
          <w:i w:val="false"/>
          <w:color w:val="000000"/>
          <w:sz w:val="28"/>
        </w:rPr>
        <w:t xml:space="preserve"> және аудандық мәслихаттың 2012 жылғы 20 желтоқсандағы IХ сессиясының № 9-2 "2013-2015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кезекті Х сессиясында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Атырау облысы, Жылыой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5 000 (бес мың) теңге көлемінде біржолғы әлеуметтік көмек берілсін.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Ескерту. 2 тармақтың күші жойылды - Атырау облысы Жылыой  аудандық мәслихатының 2013.04.15 № 11-3 шешімімен.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мәслихаттың X</w:t>
      </w:r>
      <w:r>
        <w:br/>
      </w:r>
      <w:r>
        <w:rPr>
          <w:rFonts w:ascii="Times New Roman"/>
          <w:b w:val="false"/>
          <w:i w:val="false"/>
          <w:color w:val="000000"/>
          <w:sz w:val="28"/>
        </w:rPr>
        <w:t>
</w:t>
      </w:r>
      <w:r>
        <w:rPr>
          <w:rFonts w:ascii="Times New Roman"/>
          <w:b w:val="false"/>
          <w:i/>
          <w:color w:val="000000"/>
          <w:sz w:val="28"/>
        </w:rPr>
        <w:t>      сессиясының төрағасы:                      Б. Абдрахманов</w:t>
      </w:r>
    </w:p>
    <w:p>
      <w:pPr>
        <w:spacing w:after="0"/>
        <w:ind w:left="0"/>
        <w:jc w:val="both"/>
      </w:pPr>
      <w:r>
        <w:rPr>
          <w:rFonts w:ascii="Times New Roman"/>
          <w:b w:val="false"/>
          <w:i/>
          <w:color w:val="000000"/>
          <w:sz w:val="28"/>
        </w:rPr>
        <w:t>      Аудандық мәслихат хатшысы:                 М. Кенғанов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