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8913" w14:textId="5218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20 желтоқсандағы № 9-2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2013 жылғы 22 сәуірдегі № 12-1 шешімі. Атырау облысының Әділет департаментінде 2013 жылғы 08 мамырда № 2726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2013-2015 жылдарға арналған аудан бюджетін нақтылау туралы ұсынысын қарап, аудандық мәслихат XІІ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20 желтоқсандағы № 9-2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2674 рет санымен тіркелген, 2013 жылғы 24 қаңтардағы "Кең Жылой"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"10 117 908" деген сандар "10 175 563"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"1 193 552" деген сандар "1 168 889"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"10 184 319" деген сандар "10 241 974"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XІІ сессиясының төрағасы                   Ы. Шақпақ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 Кенғанов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сәуірдегі ХІІ сессиясының № 12-1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"2013-2015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9-2 шешіміне 1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нақтыланған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68"/>
        <w:gridCol w:w="468"/>
        <w:gridCol w:w="10665"/>
        <w:gridCol w:w="1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10175563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8903633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7213517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6953285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65785</w:t>
            </w:r>
          </w:p>
        </w:tc>
      </w:tr>
      <w:tr>
        <w:trPr>
          <w:trHeight w:val="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2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1168889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жоғарға тұрған органдарынан түсетін трансфеттер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1168889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675"/>
        <w:gridCol w:w="675"/>
        <w:gridCol w:w="10231"/>
        <w:gridCol w:w="1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10241974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</w:t>
            </w:r>
          </w:p>
        </w:tc>
      </w:tr>
      <w:tr>
        <w:trPr>
          <w:trHeight w:val="1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110769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оған байланысты дауларды реттеу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10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аумағындағы төтенше жағдайлардың алдын-алу және оларды жою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қауіпсіздігін қамтамасыз ету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461308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219121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2143205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2032205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428053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371783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206604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79528</w:t>
            </w:r>
          </w:p>
        </w:tc>
      </w:tr>
      <w:tr>
        <w:trPr>
          <w:trHeight w:val="10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402844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 коммуникациялық инфрақұрылымды дамытуға мен жайластыруға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387756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жобаларды іске асыру үшін кредиттер бойынша пайыздық ставканы субсидиялау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жаңа өндірістерді дамытуға гранттар беру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кәсіпкерлікті дамытуға жәрдемдесу - кәсіпкерлікке оқыту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5728354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5728354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қолданатын табиғи аумақтар, қоршаған ортаны және жануарлар дүниесін қорғау, жер қатынастары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 дамуына ықпал етуге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86"/>
        <w:gridCol w:w="686"/>
        <w:gridCol w:w="10213"/>
        <w:gridCol w:w="1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-200201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сәуірдегі ХІІ сессиясының № 12-1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"2013-2015 жылдарға арналған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9-2 шешіміне 4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аудандық маңызы бар қаланың, кенттің, ауылдың (селоның), ауылдық (селолық) округтің әкiмi аппаратын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7063"/>
        <w:gridCol w:w="1482"/>
        <w:gridCol w:w="1266"/>
        <w:gridCol w:w="1342"/>
        <w:gridCol w:w="1475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1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Қосшағыл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Жаңа-Қаратон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Ақкиізтоғай</w:t>
            </w:r>
          </w:p>
        </w:tc>
      </w:tr>
      <w:tr>
        <w:trPr>
          <w:trHeight w:val="3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219121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дамытуға жәрдемдесу бойынша шараларды іске асыру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3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588093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7101"/>
        <w:gridCol w:w="1418"/>
        <w:gridCol w:w="1247"/>
        <w:gridCol w:w="1323"/>
        <w:gridCol w:w="1539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1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Қара-арна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Майкөмген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45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97870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</w:p>
        </w:tc>
      </w:tr>
      <w:tr>
        <w:trPr>
          <w:trHeight w:val="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ұйымдарыныңқызметін қамтамасыз ету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219121</w:t>
            </w:r>
          </w:p>
        </w:tc>
      </w:tr>
      <w:tr>
        <w:trPr>
          <w:trHeight w:val="3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46984</w:t>
            </w:r>
          </w:p>
        </w:tc>
      </w:tr>
      <w:tr>
        <w:trPr>
          <w:trHeight w:val="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</w:p>
        </w:tc>
      </w:tr>
      <w:tr>
        <w:trPr>
          <w:trHeight w:val="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дамытуға жәрдемдесу бойынша шараларды іске асыру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</w:p>
        </w:tc>
      </w:tr>
      <w:tr>
        <w:trPr>
          <w:trHeight w:val="3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242187</w:t>
            </w:r>
          </w:p>
        </w:tc>
      </w:tr>
      <w:tr>
        <w:trPr>
          <w:trHeight w:val="28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