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6fdb3" w14:textId="976fd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Махамбет аудандық мәслихатының 2012 жылғы 25 желтоқсандағы № 56 "2013-2015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аудандық мәслихатының 2013 жылғы 26 сәуірдегі № 86 шешімі. Атырау облысының Әділет департаментінде 2013 жылғы 06 мамырда № 2722 тіркелді. Күші жойылды - Атырау облысы Махамбет аудандық мәслихатының 2014 жылғы 17 қаңтардағы № 162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облысы Махамбет аудандық мәслихатының 17.01.2014 № 162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9-бабының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әкімдігінің 2013-2015 жылдарға арналған аудандық бюджетті нақтылау туралы ұсынысын қарап,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2012 жылғы 25 желтоқсандағы № 56 "2013-2015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2673 болып тіркелген, аудандық "Жайық шұғыласы" газетінің 2013 жылғы 17 қаңтардағы санында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"3 201 343" деген сандары "3 458 810"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"69 457" сандары "145 806"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"1 759 415" деген сандары "1 940 533"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"3 217 330" деген сандары "3 474 797"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"1 113 884" деген сандары "1 295 002"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абзацтағы "68 861" сандары "109 640"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оныншы абзацтағы "2 980" сандары "10 630"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жиырмасыншы абзац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"селолық округтер әкімдері және мемлекеттік басқару органдары үшін қызметтік автокөлік алуға – 39 160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жиырма алтыншы абзацтағы "575 246" деген сандары "587 146"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жиырма жетінші абзацтағы "360" сандары "2 320"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жиырма сегізінші абзацтағы "10 000" сандары "52 000"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отызыншы, отыз бірінші, отыз екінші, отыз үшінші, отыз төртінші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"қысқы мерзімге дайындыққа – 15 091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"жағалауды бекіту жұмыстарын жүргізу үшін жобалау-сметалық құжаттама жасақтауға – 4 718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үй құрылысы үшін инженерлік коммуникациялық инфрақұрылым үшін жобалау-сметалық құжаттама жасақтауға – 2 000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"елді мекендерді көркейту объектілерін дамыту бойынша жобалау-сметалық құжаттама жасақтауға – 13 260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"ауылда кәсіпкерлікті дамытуға жәрдемдесу шеңберінде жетіспейтін инженерлік-коммуникациялық инфрақұрылымды дамытуға және жайластыруға – 10 500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 xml:space="preserve">3 қосымшаларына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12-сессиясының төрағасы                Б. Бисалиев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А. Құрманбаев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кезектен тыс 12-сессиясының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86 шешіміне 1 қосымша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облыстық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51"/>
        <w:gridCol w:w="669"/>
        <w:gridCol w:w="10130"/>
        <w:gridCol w:w="1921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3458 810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1364 145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260 327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260 327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105 584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105 584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986 775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950 843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2 242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4 677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2 574</w:t>
            </w:r>
          </w:p>
        </w:tc>
      </w:tr>
      <w:tr>
        <w:trPr>
          <w:trHeight w:val="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2 574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</w:t>
            </w:r>
          </w:p>
        </w:tc>
      </w:tr>
      <w:tr>
        <w:trPr>
          <w:trHeight w:val="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145 806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145 556</w:t>
            </w:r>
          </w:p>
        </w:tc>
      </w:tr>
      <w:tr>
        <w:trPr>
          <w:trHeight w:val="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145 556</w:t>
            </w:r>
          </w:p>
        </w:tc>
      </w:tr>
      <w:tr>
        <w:trPr>
          <w:trHeight w:val="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1 940 533</w:t>
            </w:r>
          </w:p>
        </w:tc>
      </w:tr>
      <w:tr>
        <w:trPr>
          <w:trHeight w:val="1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1 940 533</w:t>
            </w:r>
          </w:p>
        </w:tc>
      </w:tr>
      <w:tr>
        <w:trPr>
          <w:trHeight w:val="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1 940 533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652"/>
        <w:gridCol w:w="671"/>
        <w:gridCol w:w="9967"/>
        <w:gridCol w:w="1901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3 474 797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237 318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16 748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13 508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48 531</w:t>
            </w:r>
          </w:p>
        </w:tc>
      </w:tr>
      <w:tr>
        <w:trPr>
          <w:trHeight w:val="3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44 700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3 831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139 438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120 886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8 002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20 815</w:t>
            </w:r>
          </w:p>
        </w:tc>
      </w:tr>
      <w:tr>
        <w:trPr>
          <w:trHeight w:val="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16 805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1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1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 жөніндегі жұмыстарды жүргізген мемлекеттік мекемені тарату бойынша іс-шаралар өткізу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11 786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8 776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3 010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7 284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2 566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2 566</w:t>
            </w:r>
          </w:p>
        </w:tc>
      </w:tr>
      <w:tr>
        <w:trPr>
          <w:trHeight w:val="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4 718</w:t>
            </w:r>
          </w:p>
        </w:tc>
      </w:tr>
      <w:tr>
        <w:trPr>
          <w:trHeight w:val="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4 718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1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1 712 590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360 710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274 312</w:t>
            </w:r>
          </w:p>
        </w:tc>
      </w:tr>
      <w:tr>
        <w:trPr>
          <w:trHeight w:val="1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ұйымдарында мемлекеттік білім тапсырысын іске асыруға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86 398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1 351 880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ұйымдарында мемлекеттік білім тапсырысын іске асыруға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23 242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1 241 845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30 618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саласындағы мемлекеттік саясатты іске асыру жөніндегі қызметтер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7 839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  білім мекемелерінде білім жүйесін ақпараттандыру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  білім мекемелер үшін оқулықтар мен оқу-әдістемелік кешендерді сатып алу және жеткізу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17 235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8 546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  білім мекемелеріне жұмыстағы жоғары көрсеткіштері үшін гранттарды табыс ету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12 974</w:t>
            </w:r>
          </w:p>
        </w:tc>
      </w:tr>
      <w:tr>
        <w:trPr>
          <w:trHeight w:val="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объектілерін салу және реконструкциялау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168 205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21 525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21 525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146 680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48 939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3 184</w:t>
            </w:r>
          </w:p>
        </w:tc>
      </w:tr>
      <w:tr>
        <w:trPr>
          <w:trHeight w:val="1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</w:t>
            </w:r>
          </w:p>
        </w:tc>
      </w:tr>
      <w:tr>
        <w:trPr>
          <w:trHeight w:val="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мұқтаж азаматтардың жекеленген топтарына әлеуметтік көмек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17 689</w:t>
            </w:r>
          </w:p>
        </w:tc>
      </w:tr>
      <w:tr>
        <w:trPr>
          <w:trHeight w:val="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1 356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34 432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6 499</w:t>
            </w:r>
          </w:p>
        </w:tc>
      </w:tr>
      <w:tr>
        <w:trPr>
          <w:trHeight w:val="1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8 663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14 561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2 875</w:t>
            </w:r>
          </w:p>
        </w:tc>
      </w:tr>
      <w:tr>
        <w:trPr>
          <w:trHeight w:val="1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шаруашылық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1 089 027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40 428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39 028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шеңберінде объектілерді жөндеу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жекеленген санаттарын тұрғын үймен қамтамасыз ету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шеңберінде объектілерді реконструкциялау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143 919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шеңберінде объектілерді жөндеу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143 919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46 395</w:t>
            </w:r>
          </w:p>
        </w:tc>
      </w:tr>
      <w:tr>
        <w:trPr>
          <w:trHeight w:val="3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33  895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 коммуникациялық инфрақұрылымды дамыту (немесе) сатып алу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шеңберінде объектілерді салу және (немесе) реконструкциялау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04 978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82 667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22 311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602 643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15 497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587 146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24 431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5 317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6 098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125 226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125 226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119 958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62 196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мәдени–демалыс жұмыстарын қолдау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62 196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4 878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Мәдени–демалыс жұмысын қолдау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4 878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3 310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спорт түрлерін және бұқаралық спортты дамыту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2 540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31 513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31 513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</w:tr>
      <w:tr>
        <w:trPr>
          <w:trHeight w:val="1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5 923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5 923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4 890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4 890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5 902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5 692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69 082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8 604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8 604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10 560</w:t>
            </w:r>
          </w:p>
        </w:tc>
      </w:tr>
      <w:tr>
        <w:trPr>
          <w:trHeight w:val="7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7 830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2 730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10 341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7 160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2 730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9 404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6 674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бір түрден екіншісіне ауыстыру жөніндегі жұмыстар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жер-шаруашылық орналастыру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2 730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30 173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30 173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13 922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13 922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11 192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2 730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инфрақұрылымын дамыту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37 023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24 944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24 944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</w:t>
            </w:r>
          </w:p>
        </w:tc>
      </w:tr>
      <w:tr>
        <w:trPr>
          <w:trHeight w:val="1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бастамаларға арналған шығыстар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10 970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2 730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4 726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4 726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4 726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жоғарғы тұрған бюджеттерге берілетін ағымдағы нысаналы трансферттер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843"/>
        <w:gridCol w:w="843"/>
        <w:gridCol w:w="1"/>
        <w:gridCol w:w="9537"/>
        <w:gridCol w:w="18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несиелендіру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несиелер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848"/>
        <w:gridCol w:w="848"/>
        <w:gridCol w:w="9545"/>
        <w:gridCol w:w="18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16 665</w:t>
            </w:r>
          </w:p>
        </w:tc>
      </w:tr>
      <w:tr>
        <w:trPr>
          <w:trHeight w:val="1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16 665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16 665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16 665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848"/>
        <w:gridCol w:w="867"/>
        <w:gridCol w:w="9520"/>
        <w:gridCol w:w="18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828"/>
        <w:gridCol w:w="827"/>
        <w:gridCol w:w="9618"/>
        <w:gridCol w:w="18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-48 231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48 231</w:t>
            </w:r>
          </w:p>
        </w:tc>
      </w:tr>
      <w:tr>
        <w:trPr>
          <w:trHeight w:val="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келісім–шарттары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842"/>
        <w:gridCol w:w="862"/>
        <w:gridCol w:w="9557"/>
        <w:gridCol w:w="18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826"/>
        <w:gridCol w:w="825"/>
        <w:gridCol w:w="9630"/>
        <w:gridCol w:w="18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32 652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32 652</w:t>
            </w:r>
          </w:p>
        </w:tc>
      </w:tr>
      <w:tr>
        <w:trPr>
          <w:trHeight w:val="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32 652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кезектен тыс 12-сессиясының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86 шешіміне 2 қосымша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облыстық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818"/>
        <w:gridCol w:w="698"/>
        <w:gridCol w:w="9869"/>
        <w:gridCol w:w="1893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3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2 149 796</w:t>
            </w:r>
          </w:p>
        </w:tc>
      </w:tr>
      <w:tr>
        <w:trPr>
          <w:trHeight w:val="24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1 364 145</w:t>
            </w:r>
          </w:p>
        </w:tc>
      </w:tr>
      <w:tr>
        <w:trPr>
          <w:trHeight w:val="24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260 327</w:t>
            </w:r>
          </w:p>
        </w:tc>
      </w:tr>
      <w:tr>
        <w:trPr>
          <w:trHeight w:val="24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260 327</w:t>
            </w:r>
          </w:p>
        </w:tc>
      </w:tr>
      <w:tr>
        <w:trPr>
          <w:trHeight w:val="24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105 584</w:t>
            </w:r>
          </w:p>
        </w:tc>
      </w:tr>
      <w:tr>
        <w:trPr>
          <w:trHeight w:val="24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105 584</w:t>
            </w:r>
          </w:p>
        </w:tc>
      </w:tr>
      <w:tr>
        <w:trPr>
          <w:trHeight w:val="24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986 775</w:t>
            </w:r>
          </w:p>
        </w:tc>
      </w:tr>
      <w:tr>
        <w:trPr>
          <w:trHeight w:val="24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950 843</w:t>
            </w:r>
          </w:p>
        </w:tc>
      </w:tr>
      <w:tr>
        <w:trPr>
          <w:trHeight w:val="24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12 496</w:t>
            </w:r>
          </w:p>
        </w:tc>
      </w:tr>
      <w:tr>
        <w:trPr>
          <w:trHeight w:val="24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23 106</w:t>
            </w:r>
          </w:p>
        </w:tc>
      </w:tr>
      <w:tr>
        <w:trPr>
          <w:trHeight w:val="24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6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8 885</w:t>
            </w:r>
          </w:p>
        </w:tc>
      </w:tr>
      <w:tr>
        <w:trPr>
          <w:trHeight w:val="24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2 242</w:t>
            </w:r>
          </w:p>
        </w:tc>
      </w:tr>
      <w:tr>
        <w:trPr>
          <w:trHeight w:val="24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4 677</w:t>
            </w:r>
          </w:p>
        </w:tc>
      </w:tr>
      <w:tr>
        <w:trPr>
          <w:trHeight w:val="24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24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2 574</w:t>
            </w:r>
          </w:p>
        </w:tc>
      </w:tr>
      <w:tr>
        <w:trPr>
          <w:trHeight w:val="6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2 574</w:t>
            </w:r>
          </w:p>
        </w:tc>
      </w:tr>
      <w:tr>
        <w:trPr>
          <w:trHeight w:val="19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8 326</w:t>
            </w:r>
          </w:p>
        </w:tc>
      </w:tr>
      <w:tr>
        <w:trPr>
          <w:trHeight w:val="24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  меншіктен түсетін кірістер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24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24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135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9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</w:t>
            </w:r>
          </w:p>
        </w:tc>
      </w:tr>
      <w:tr>
        <w:trPr>
          <w:trHeight w:val="9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</w:t>
            </w:r>
          </w:p>
        </w:tc>
      </w:tr>
      <w:tr>
        <w:trPr>
          <w:trHeight w:val="22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131 794</w:t>
            </w:r>
          </w:p>
        </w:tc>
      </w:tr>
      <w:tr>
        <w:trPr>
          <w:trHeight w:val="24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6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131 544</w:t>
            </w:r>
          </w:p>
        </w:tc>
      </w:tr>
      <w:tr>
        <w:trPr>
          <w:trHeight w:val="6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131 544</w:t>
            </w:r>
          </w:p>
        </w:tc>
      </w:tr>
      <w:tr>
        <w:trPr>
          <w:trHeight w:val="6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645 531</w:t>
            </w:r>
          </w:p>
        </w:tc>
      </w:tr>
      <w:tr>
        <w:trPr>
          <w:trHeight w:val="12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645 531</w:t>
            </w:r>
          </w:p>
        </w:tc>
      </w:tr>
      <w:tr>
        <w:trPr>
          <w:trHeight w:val="6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645 531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841"/>
        <w:gridCol w:w="841"/>
        <w:gridCol w:w="9585"/>
        <w:gridCol w:w="1871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3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2 149 796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202 433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13 264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13 264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42 868</w:t>
            </w:r>
          </w:p>
        </w:tc>
      </w:tr>
      <w:tr>
        <w:trPr>
          <w:trHeight w:val="39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42 868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119 418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19 418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17 827</w:t>
            </w:r>
          </w:p>
        </w:tc>
      </w:tr>
      <w:tr>
        <w:trPr>
          <w:trHeight w:val="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16 747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13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19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 жөніндегі жұмыстарды жүргізген мемлекеттік мекемені тарату бойынша іс-шаралар өткізу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9 056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9 056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2 173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2 173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2 173</w:t>
            </w:r>
          </w:p>
        </w:tc>
      </w:tr>
      <w:tr>
        <w:trPr>
          <w:trHeight w:val="9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1 461 930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268 742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268 742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ұйымдарында мемлекеттік білім тапсырысын іске асыруға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1 193 188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ұйымдарында мемлекеттік білім тапсырысын іске асыруға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1 133 910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30 556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саласындағы мемлекеттік саясатты іске асыру жөніндегі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7 736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мекемелерінде білім жүйесін ақпараттандыру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мекемелер үшін оқулықтар мен оқу-әдістемелік кешендерді сатып алу және жеткізу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17 235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мекемелеріне жұмыстағы жоғары көрсеткіштері үшін гранттарды табыс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объектілерін салу және реконструкциялау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144 098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21 225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21 225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122 873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39 113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3 184</w:t>
            </w:r>
          </w:p>
        </w:tc>
      </w:tr>
      <w:tr>
        <w:trPr>
          <w:trHeight w:val="19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2 519</w:t>
            </w:r>
          </w:p>
        </w:tc>
      </w:tr>
      <w:tr>
        <w:trPr>
          <w:trHeight w:val="9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мұқтаж азаматтардың жекеленген топтарына әлеуметтік көмек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</w:t>
            </w:r>
          </w:p>
        </w:tc>
      </w:tr>
      <w:tr>
        <w:trPr>
          <w:trHeight w:val="9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1 356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41 082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4 999</w:t>
            </w:r>
          </w:p>
        </w:tc>
      </w:tr>
      <w:tr>
        <w:trPr>
          <w:trHeight w:val="1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13 257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180 059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шеңберінде объектілерді жөндеу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жекеленген санаттарын тұрғын үймен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шеңберінде объектілерді реконструкциялау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шеңберінде объектілерді жөндеу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117 000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117 000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 коммуникациялық инфрақұрылымды дамыту (немесе) сатып алу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шеңберінде объектілерді салу және (немесе) реконструкциялау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43 187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31 666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11 521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18 865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3 817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2 378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114 566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59 596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мәдени–демалыс жұмыстарын қолдау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59 596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4 878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Мәдени–демалыс жұмысын қолдау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4 878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2 465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спорт түрлерін және бұқаралық спортты дамыту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31 513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31 513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</w:tr>
      <w:tr>
        <w:trPr>
          <w:trHeight w:val="19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4 873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4 873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4 431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4 431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5 464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5 464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21 238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7 538</w:t>
            </w:r>
          </w:p>
        </w:tc>
      </w:tr>
      <w:tr>
        <w:trPr>
          <w:trHeight w:val="7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7 538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7 239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6 788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6 461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6 461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бір түрден екіншісіне ауыстыру жөніндегі жұмыстар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жер-шаруашылық орналастыру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12 938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6 310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6 310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инфрақұрылымын дамыту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9 249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24 944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</w:t>
            </w:r>
          </w:p>
        </w:tc>
      </w:tr>
      <w:tr>
        <w:trPr>
          <w:trHeight w:val="1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бастамаларға арналған шығыстар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8 140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жоғарғы тұрған бюджеттерге берілетін ағымдағы нысаналы трансферттер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842"/>
        <w:gridCol w:w="842"/>
        <w:gridCol w:w="1"/>
        <w:gridCol w:w="9592"/>
        <w:gridCol w:w="18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несиелендіру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несиелер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842"/>
        <w:gridCol w:w="842"/>
        <w:gridCol w:w="9597"/>
        <w:gridCol w:w="18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848"/>
        <w:gridCol w:w="808"/>
        <w:gridCol w:w="9619"/>
        <w:gridCol w:w="18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829"/>
        <w:gridCol w:w="827"/>
        <w:gridCol w:w="9639"/>
        <w:gridCol w:w="18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келісім–шарттары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810"/>
        <w:gridCol w:w="790"/>
        <w:gridCol w:w="9675"/>
        <w:gridCol w:w="18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829"/>
        <w:gridCol w:w="768"/>
        <w:gridCol w:w="9698"/>
        <w:gridCol w:w="18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кезектен тыс 12-сессиясының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86 шешіміне 3 қосымша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(селолық) округтер әкімдері аппараттары арқылы қаржыландырылатын бюджеттік бағдарламаларды қаржыландыру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5982"/>
        <w:gridCol w:w="1203"/>
        <w:gridCol w:w="1159"/>
        <w:gridCol w:w="1159"/>
        <w:gridCol w:w="1181"/>
        <w:gridCol w:w="1203"/>
        <w:gridCol w:w="1183"/>
      </w:tblGrid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</w:p>
        </w:tc>
      </w:tr>
      <w:tr>
        <w:trPr>
          <w:trHeight w:val="4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Бақсай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Бейбарыс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 аудандық маңызы бар қаланың, кенттің ауылдық (селолық) округтің әкімінің аппаратының қызметін қамтамасыз ету жөніндегі қызметтер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12244</w:t>
            </w:r>
          </w:p>
        </w:tc>
      </w:tr>
      <w:tr>
        <w:trPr>
          <w:trHeight w:val="2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21397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деңгейдегі мәдени демалыс жұмысын қолдау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6389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 ауылдық (селолық), ауылдық (селолық) округтің мемлекеттік тұрғын үй қорының сақталуын ұйымдастыру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сумен жабдықтауды ұйымдастыру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39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22352</w:t>
            </w:r>
          </w:p>
        </w:tc>
      </w:tr>
      <w:tr>
        <w:trPr>
          <w:trHeight w:val="16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</w:t>
            </w:r>
          </w:p>
        </w:tc>
      </w:tr>
      <w:tr>
        <w:trPr>
          <w:trHeight w:val="8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ұйымдарында мемлекеттік білім тапсырысын іске асыруға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48380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5393"/>
        <w:gridCol w:w="1199"/>
        <w:gridCol w:w="1155"/>
        <w:gridCol w:w="1155"/>
        <w:gridCol w:w="1243"/>
        <w:gridCol w:w="1419"/>
        <w:gridCol w:w="1485"/>
      </w:tblGrid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</w:p>
        </w:tc>
      </w:tr>
      <w:tr>
        <w:trPr>
          <w:trHeight w:val="45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Жалғансай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Сарытоғай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Сарайшық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 аудандық маңызы бар қаланың, кенттің ауылдық (селолық) округтің әкімінің аппаратының қызметін қамтамасыз ету жөніндегі қызметтер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11483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15105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120886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9239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15488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274312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деңгейдегі мәдени демалыс жұмысын қолдау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 ауылдық (селолық), ауылдық (селолық) округтің мемлекеттік тұрғын үй қорының сақталуын ұйымдастыру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сумен жабдықтауды ұйымдастыру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8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7177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24944</w:t>
            </w:r>
          </w:p>
        </w:tc>
      </w:tr>
      <w:tr>
        <w:trPr>
          <w:trHeight w:val="8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ұйымдарында мемлекеттік білім тапсырысын іске асыруға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38885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213817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675791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