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1405" w14:textId="7121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мәслихаттың 2012 жылғы 25 желтоқсандағы № 56 "2013 - 2015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2013 жылғы 16 шілдедегі № 98 шешімі. Атырау облысының Әділет департаментінде 2013 жылғы 1 тамызда № 2762 тіркелді. Күші жойылды - Атырау облысы Махамбет аудандық мәслихатының 2014 жылғы 17 қаңтардағы № 162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Махамбет аудандық мәслихатының 17.01.2014 № 162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әкімдігінің 2013-2015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25 желтоқсандағы № 56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2673 болып тіркелген, аудандық "Жайық шұғыласы" газетінің 2013 жылғы 17 қаңтардағы № 3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"3 458 810" деген сандары "3 927 529"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"145 806" деген сандары "151 751"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"1 940 533" деген сандары "2 403 307"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"3 474 797" деген сандары "3 947 181"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"1 295 002" деген сандары "1 757 776"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"56 320" деген сандары "52 548"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"10 630" деген сандары "10 173"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 "182 947" деген сандары "24 006"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үшінші, он төртінші, он бесінші, он алтыншы абзацтар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сегізінші абзацтағы "1 575" деген сандары "2 259"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бесінші абзацтағы "20 800" деген сандары "20 728"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алтыншы абзацтағы "587 146" деген сандары "855 510"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жетінші абзацтағы "2 320" деген сандары "2 302"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сегізінші абзацтағы "52 000" деген сандары "94 000"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тоғызыншы абзацтағы "14 000" деген сандары "13 216"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отыз екінші абзацтағы "2 000" деген сандары "10 568"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отыз үшінші абзацтағы "13 260" деген сандары "14 610"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отыз төртінші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абзацтармен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атқарушы органдардың штат санын ұлғайтуға – 8 505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ұйымдарын материалдық-техникалық жарақтандыруға – 72 354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 ұйымдарын материалдық-техникалық жарақтандыруға – 9 832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маңызы бар объектілерге пандус жасатуға жобалау-сметалық құжаттама жасақтауға – 2 650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"автомобиль жолдарын күрделі және орташа жөндеуге – 241 500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13-сессиясының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Құрманбаев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13-сессиясының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98 шешіміне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605"/>
        <w:gridCol w:w="717"/>
        <w:gridCol w:w="10091"/>
        <w:gridCol w:w="176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3927529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1364145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260327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105584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950843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1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151501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2403307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2403307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71"/>
        <w:gridCol w:w="750"/>
        <w:gridCol w:w="9964"/>
        <w:gridCol w:w="178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3947181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276104</w:t>
            </w:r>
          </w:p>
        </w:tc>
      </w:tr>
      <w:tr>
        <w:trPr>
          <w:trHeight w:val="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177234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135603</w:t>
            </w:r>
          </w:p>
        </w:tc>
      </w:tr>
      <w:tr>
        <w:trPr>
          <w:trHeight w:val="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1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1771096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373 558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1397538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1267575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34357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121284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1244759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салу және реконструкциялау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143799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126037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871007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855510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241500</w:t>
            </w:r>
          </w:p>
        </w:tc>
      </w:tr>
      <w:tr>
        <w:trPr>
          <w:trHeight w:val="7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 және елді-мекендердің көшелерін күрделі және орташа жөндеу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37158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24944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842"/>
        <w:gridCol w:w="842"/>
        <w:gridCol w:w="9530"/>
        <w:gridCol w:w="1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несиелендіру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4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861"/>
        <w:gridCol w:w="861"/>
        <w:gridCol w:w="9512"/>
        <w:gridCol w:w="1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858"/>
        <w:gridCol w:w="873"/>
        <w:gridCol w:w="9512"/>
        <w:gridCol w:w="1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857"/>
        <w:gridCol w:w="872"/>
        <w:gridCol w:w="9527"/>
        <w:gridCol w:w="1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-48 231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48 231</w:t>
            </w:r>
          </w:p>
        </w:tc>
      </w:tr>
      <w:tr>
        <w:trPr>
          <w:trHeight w:val="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842"/>
        <w:gridCol w:w="862"/>
        <w:gridCol w:w="9577"/>
        <w:gridCol w:w="1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838"/>
        <w:gridCol w:w="834"/>
        <w:gridCol w:w="9601"/>
        <w:gridCol w:w="18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  <w:tr>
        <w:trPr>
          <w:trHeight w:val="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13-сессиясының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98 шешіміне 2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 арқылы 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5640"/>
        <w:gridCol w:w="1242"/>
        <w:gridCol w:w="1199"/>
        <w:gridCol w:w="1199"/>
        <w:gridCol w:w="1221"/>
        <w:gridCol w:w="1264"/>
        <w:gridCol w:w="1352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1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4992"/>
        <w:gridCol w:w="1245"/>
        <w:gridCol w:w="1202"/>
        <w:gridCol w:w="1202"/>
        <w:gridCol w:w="1289"/>
        <w:gridCol w:w="1484"/>
        <w:gridCol w:w="1657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135603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8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24944</w:t>
            </w:r>
          </w:p>
        </w:tc>
      </w:tr>
      <w:tr>
        <w:trPr>
          <w:trHeight w:val="8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252139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