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f353" w14:textId="4faf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көрсетудін,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2013 жылғы 08 тамыздағы № 106 шешімі. Атырау облысының Әділет департаментінде 2013 жылғы 20 тамызда № 2774 тіркелді. Күші жойылды - Атырау облысы Махамбет аудандық мәслихатының 2015 жылғы 24 желтоқсандағы № 350 шешімімен</w:t>
      </w:r>
    </w:p>
    <w:p>
      <w:pPr>
        <w:spacing w:after="0"/>
        <w:ind w:left="0"/>
        <w:jc w:val="left"/>
      </w:pPr>
      <w:r>
        <w:rPr>
          <w:rFonts w:ascii="Times New Roman"/>
          <w:b w:val="false"/>
          <w:i w:val="false"/>
          <w:color w:val="ff0000"/>
          <w:sz w:val="28"/>
        </w:rPr>
        <w:t xml:space="preserve">      Ескерту. Күші жойылды - Атырау облысы Махамбет аудандық мәслихатының 24.12.2015 № </w:t>
      </w:r>
      <w:r>
        <w:rPr>
          <w:rFonts w:ascii="Times New Roman"/>
          <w:b w:val="false"/>
          <w:i w:val="false"/>
          <w:color w:val="ff0000"/>
          <w:sz w:val="28"/>
        </w:rPr>
        <w:t>350</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аудандық әкімдіктің 2013 жылғы 19 шілдедегі № </w:t>
      </w:r>
      <w:r>
        <w:rPr>
          <w:rFonts w:ascii="Times New Roman"/>
          <w:b w:val="false"/>
          <w:i w:val="false"/>
          <w:color w:val="000000"/>
          <w:sz w:val="28"/>
        </w:rPr>
        <w:t>372</w:t>
      </w:r>
      <w:r>
        <w:rPr>
          <w:rFonts w:ascii="Times New Roman"/>
          <w:b w:val="false"/>
          <w:i w:val="false"/>
          <w:color w:val="000000"/>
          <w:sz w:val="28"/>
        </w:rPr>
        <w:t xml:space="preserve"> қаулысын қарай келіп,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экономика және бюджет мәселелері жөніндегі тұрақты комиссиясына (Ш. Торбаева)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14-сессиясының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Есенғазиев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w:t>
            </w:r>
            <w:r>
              <w:br/>
            </w:r>
            <w:r>
              <w:rPr>
                <w:rFonts w:ascii="Times New Roman"/>
                <w:b w:val="false"/>
                <w:i w:val="false"/>
                <w:color w:val="000000"/>
                <w:sz w:val="20"/>
              </w:rPr>
              <w:t>2013 жылғы 8 тамыз № 106</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Осы Әлеуметтік көмек көрсетудің, оның мөлшерлерін белгілеудің және мұқтаж азаматтардың жекелеген санаттарының тізбесін айқындаудың қағидаcы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2-3 тармағына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қағидаларының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Қағидалардың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қағидасына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мәліметтер_________________________ ________________________</w:t>
      </w:r>
    </w:p>
    <w:p>
      <w:pPr>
        <w:spacing w:after="0"/>
        <w:ind w:left="0"/>
        <w:jc w:val="left"/>
      </w:pP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 адам, оқу құны жылына ______ теңге.</w:t>
      </w:r>
      <w:r>
        <w:br/>
      </w:r>
      <w:r>
        <w:rPr>
          <w:rFonts w:ascii="Times New Roman"/>
          <w:b w:val="false"/>
          <w:i w:val="false"/>
          <w:color w:val="000000"/>
          <w:sz w:val="28"/>
        </w:rPr>
        <w:t>
       Отбасында ҰОС қатысушылардың, ҰОС мүгедектерінің, ҰОС қатысушыларына және ҰОС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 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_____________________________________________________________________</w:t>
      </w:r>
      <w:r>
        <w:br/>
      </w:r>
      <w:r>
        <w:rPr>
          <w:rFonts w:ascii="Times New Roman"/>
          <w:b w:val="false"/>
          <w:i w:val="false"/>
          <w:color w:val="000000"/>
          <w:sz w:val="28"/>
        </w:rPr>
        <w:t>
       Тұрғын үйді ұстауға арналған шығыстар: _____________________________________________________________________ _____________________________________________________________________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 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Отбасының өзге де табыстары (нысаны, сомасы, көзі):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Тұратын жерінің санитариялық-эпидемиологиялық жағдайы _____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 20__ ж. "___" ___________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