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e39c" w14:textId="6fae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2011 жылғы 28 қарашадағы № 201 "Исатай ауданында жұмыссыздар үшін ақылы қоғамдық жұмыстарды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әкімінің 2013 жылғы 08 сәуірдегі № 80 қаулысы. Атырау облысының Әділет департаментінде 2013 жылғы 08 мамырда № 2723 тіркелді. Күші жойылды - Атырау облысы Исатай ауданы әкімінің 2013 жылғы 1 шілдедегі № 30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Исатай ауданы әкімінің 01.07.2013 № 30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 бабына</w:t>
      </w:r>
      <w:r>
        <w:rPr>
          <w:rFonts w:ascii="Times New Roman"/>
          <w:b w:val="false"/>
          <w:i w:val="false"/>
          <w:color w:val="000000"/>
          <w:sz w:val="28"/>
        </w:rPr>
        <w:t xml:space="preserve"> сәйкес, Исатай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2011 жылғы 28 қарашадағы № 201 "Исатай ауданында жұмыссыздар үшін ақылы қоғамдық жұмыстарды ұйымдастыру туралы" (нормативтік құқықтық актілердің мемлекеттік тіркеу тізілімінде № 4-4-191 тіркелген, 2012 жылы 5 қаңтарда аудандық "Нарын таңы" газетінің № 1 (3538)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қаулының №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М.Р. Өтеғалиевке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оның алғаш ресми жарияланғаннан кейін күнтізбелік он күн өткен соң қолданысқа енгізіледі және 2013 жылдың 1 наурызынан туындайтын құқықтық қатынастарға таралады.</w:t>
      </w:r>
    </w:p>
    <w:bookmarkEnd w:id="0"/>
    <w:p>
      <w:pPr>
        <w:spacing w:after="0"/>
        <w:ind w:left="0"/>
        <w:jc w:val="both"/>
      </w:pPr>
      <w:r>
        <w:rPr>
          <w:rFonts w:ascii="Times New Roman"/>
          <w:b w:val="false"/>
          <w:i/>
          <w:color w:val="000000"/>
          <w:sz w:val="28"/>
        </w:rPr>
        <w:t>      Исатай ауданының әкімі                     Т. Сұлтанбеков</w:t>
      </w:r>
    </w:p>
    <w:bookmarkStart w:name="z6"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"Аслим" жауапкершілігі шектеулі серіктестігінің</w:t>
      </w:r>
      <w:r>
        <w:br/>
      </w:r>
      <w:r>
        <w:rPr>
          <w:rFonts w:ascii="Times New Roman"/>
          <w:b w:val="false"/>
          <w:i w:val="false"/>
          <w:color w:val="000000"/>
          <w:sz w:val="28"/>
        </w:rPr>
        <w:t>
</w:t>
      </w:r>
      <w:r>
        <w:rPr>
          <w:rFonts w:ascii="Times New Roman"/>
          <w:b w:val="false"/>
          <w:i/>
          <w:color w:val="000000"/>
          <w:sz w:val="28"/>
        </w:rPr>
        <w:t xml:space="preserve">директоры _______________________________________Г. Сибатова 2013.04.05 </w:t>
      </w:r>
      <w:r>
        <w:br/>
      </w:r>
      <w:r>
        <w:rPr>
          <w:rFonts w:ascii="Times New Roman"/>
          <w:b w:val="false"/>
          <w:i w:val="false"/>
          <w:color w:val="000000"/>
          <w:sz w:val="28"/>
        </w:rPr>
        <w:t>
</w:t>
      </w:r>
      <w:r>
        <w:rPr>
          <w:rFonts w:ascii="Times New Roman"/>
          <w:b w:val="false"/>
          <w:i/>
          <w:color w:val="000000"/>
          <w:sz w:val="28"/>
        </w:rPr>
        <w:t>Атырау облысы бойынша Қазақстан Республикасы</w:t>
      </w:r>
      <w:r>
        <w:br/>
      </w:r>
      <w:r>
        <w:rPr>
          <w:rFonts w:ascii="Times New Roman"/>
          <w:b w:val="false"/>
          <w:i w:val="false"/>
          <w:color w:val="000000"/>
          <w:sz w:val="28"/>
        </w:rPr>
        <w:t>
</w:t>
      </w:r>
      <w:r>
        <w:rPr>
          <w:rFonts w:ascii="Times New Roman"/>
          <w:b w:val="false"/>
          <w:i/>
          <w:color w:val="000000"/>
          <w:sz w:val="28"/>
        </w:rPr>
        <w:t>Көлік және коммуникация министрлігінің Мемлекеттік</w:t>
      </w:r>
      <w:r>
        <w:br/>
      </w:r>
      <w:r>
        <w:rPr>
          <w:rFonts w:ascii="Times New Roman"/>
          <w:b w:val="false"/>
          <w:i w:val="false"/>
          <w:color w:val="000000"/>
          <w:sz w:val="28"/>
        </w:rPr>
        <w:t>
</w:t>
      </w:r>
      <w:r>
        <w:rPr>
          <w:rFonts w:ascii="Times New Roman"/>
          <w:b w:val="false"/>
          <w:i/>
          <w:color w:val="000000"/>
          <w:sz w:val="28"/>
        </w:rPr>
        <w:t>қызметтерді автоматтандыруды бақылау және халыққа</w:t>
      </w:r>
      <w:r>
        <w:br/>
      </w:r>
      <w:r>
        <w:rPr>
          <w:rFonts w:ascii="Times New Roman"/>
          <w:b w:val="false"/>
          <w:i w:val="false"/>
          <w:color w:val="000000"/>
          <w:sz w:val="28"/>
        </w:rPr>
        <w:t>
</w:t>
      </w:r>
      <w:r>
        <w:rPr>
          <w:rFonts w:ascii="Times New Roman"/>
          <w:b w:val="false"/>
          <w:i/>
          <w:color w:val="000000"/>
          <w:sz w:val="28"/>
        </w:rPr>
        <w:t>қызмет көрсету орталықтарының қызметін үйлестіру</w:t>
      </w:r>
      <w:r>
        <w:br/>
      </w:r>
      <w:r>
        <w:rPr>
          <w:rFonts w:ascii="Times New Roman"/>
          <w:b w:val="false"/>
          <w:i w:val="false"/>
          <w:color w:val="000000"/>
          <w:sz w:val="28"/>
        </w:rPr>
        <w:t>
</w:t>
      </w:r>
      <w:r>
        <w:rPr>
          <w:rFonts w:ascii="Times New Roman"/>
          <w:b w:val="false"/>
          <w:i/>
          <w:color w:val="000000"/>
          <w:sz w:val="28"/>
        </w:rPr>
        <w:t>комитетінің "Халыққа қызмет көрсету орталығы"</w:t>
      </w:r>
      <w:r>
        <w:br/>
      </w:r>
      <w:r>
        <w:rPr>
          <w:rFonts w:ascii="Times New Roman"/>
          <w:b w:val="false"/>
          <w:i w:val="false"/>
          <w:color w:val="000000"/>
          <w:sz w:val="28"/>
        </w:rPr>
        <w:t>
</w:t>
      </w:r>
      <w:r>
        <w:rPr>
          <w:rFonts w:ascii="Times New Roman"/>
          <w:b w:val="false"/>
          <w:i/>
          <w:color w:val="000000"/>
          <w:sz w:val="28"/>
        </w:rPr>
        <w:t>шаруашылық жүргізу құқығындағы республикалық</w:t>
      </w:r>
      <w:r>
        <w:br/>
      </w:r>
      <w:r>
        <w:rPr>
          <w:rFonts w:ascii="Times New Roman"/>
          <w:b w:val="false"/>
          <w:i w:val="false"/>
          <w:color w:val="000000"/>
          <w:sz w:val="28"/>
        </w:rPr>
        <w:t>
</w:t>
      </w:r>
      <w:r>
        <w:rPr>
          <w:rFonts w:ascii="Times New Roman"/>
          <w:b w:val="false"/>
          <w:i/>
          <w:color w:val="000000"/>
          <w:sz w:val="28"/>
        </w:rPr>
        <w:t>мемлекеттік кәсіпорнының филиалының директоры____Қ. Қоныс</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"Атырау облыстық Ішкі істер департаментінің Исатай</w:t>
      </w:r>
      <w:r>
        <w:br/>
      </w:r>
      <w:r>
        <w:rPr>
          <w:rFonts w:ascii="Times New Roman"/>
          <w:b w:val="false"/>
          <w:i w:val="false"/>
          <w:color w:val="000000"/>
          <w:sz w:val="28"/>
        </w:rPr>
        <w:t>
</w:t>
      </w:r>
      <w:r>
        <w:rPr>
          <w:rFonts w:ascii="Times New Roman"/>
          <w:b w:val="false"/>
          <w:i/>
          <w:color w:val="000000"/>
          <w:sz w:val="28"/>
        </w:rPr>
        <w:t>аудандық ішкі істер бөлімі" мемлекеттік мекемесінің</w:t>
      </w:r>
      <w:r>
        <w:br/>
      </w:r>
      <w:r>
        <w:rPr>
          <w:rFonts w:ascii="Times New Roman"/>
          <w:b w:val="false"/>
          <w:i w:val="false"/>
          <w:color w:val="000000"/>
          <w:sz w:val="28"/>
        </w:rPr>
        <w:t>
</w:t>
      </w:r>
      <w:r>
        <w:rPr>
          <w:rFonts w:ascii="Times New Roman"/>
          <w:b w:val="false"/>
          <w:i/>
          <w:color w:val="000000"/>
          <w:sz w:val="28"/>
        </w:rPr>
        <w:t>басшысының міндетін атқарушы_____________________А. Болат</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"Исатай аудандық ветеринария бөлімі" мемлекеттік</w:t>
      </w:r>
      <w:r>
        <w:br/>
      </w:r>
      <w:r>
        <w:rPr>
          <w:rFonts w:ascii="Times New Roman"/>
          <w:b w:val="false"/>
          <w:i w:val="false"/>
          <w:color w:val="000000"/>
          <w:sz w:val="28"/>
        </w:rPr>
        <w:t>
</w:t>
      </w:r>
      <w:r>
        <w:rPr>
          <w:rFonts w:ascii="Times New Roman"/>
          <w:b w:val="false"/>
          <w:i/>
          <w:color w:val="000000"/>
          <w:sz w:val="28"/>
        </w:rPr>
        <w:t>мекемесінің шаруашылық жүргізу құқығындағы "Исатай</w:t>
      </w:r>
      <w:r>
        <w:br/>
      </w:r>
      <w:r>
        <w:rPr>
          <w:rFonts w:ascii="Times New Roman"/>
          <w:b w:val="false"/>
          <w:i w:val="false"/>
          <w:color w:val="000000"/>
          <w:sz w:val="28"/>
        </w:rPr>
        <w:t>
</w:t>
      </w:r>
      <w:r>
        <w:rPr>
          <w:rFonts w:ascii="Times New Roman"/>
          <w:b w:val="false"/>
          <w:i/>
          <w:color w:val="000000"/>
          <w:sz w:val="28"/>
        </w:rPr>
        <w:t>аудандық ветеринариялық стансасы" коммуналдық мемлекеттік кәсіпорнының директоры__________________________А. Рахметов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"Исатай аудандық мемлекеттік мұрағаты" мемлекеттік</w:t>
      </w:r>
      <w:r>
        <w:br/>
      </w:r>
      <w:r>
        <w:rPr>
          <w:rFonts w:ascii="Times New Roman"/>
          <w:b w:val="false"/>
          <w:i w:val="false"/>
          <w:color w:val="000000"/>
          <w:sz w:val="28"/>
        </w:rPr>
        <w:t>
</w:t>
      </w:r>
      <w:r>
        <w:rPr>
          <w:rFonts w:ascii="Times New Roman"/>
          <w:b w:val="false"/>
          <w:i/>
          <w:color w:val="000000"/>
          <w:sz w:val="28"/>
        </w:rPr>
        <w:t>мекемесінің директоры____________________________Б. Бакишева</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Исатай ауданының прокуроры_______________________М. Ермеков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"Исатай аудандық Мәслихатының аппараты" мемлекеттік</w:t>
      </w:r>
      <w:r>
        <w:br/>
      </w:r>
      <w:r>
        <w:rPr>
          <w:rFonts w:ascii="Times New Roman"/>
          <w:b w:val="false"/>
          <w:i w:val="false"/>
          <w:color w:val="000000"/>
          <w:sz w:val="28"/>
        </w:rPr>
        <w:t>
</w:t>
      </w:r>
      <w:r>
        <w:rPr>
          <w:rFonts w:ascii="Times New Roman"/>
          <w:b w:val="false"/>
          <w:i/>
          <w:color w:val="000000"/>
          <w:sz w:val="28"/>
        </w:rPr>
        <w:t>мекемесінің басшысы______________________________Ж. Маштахов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"Қазақстан Республикасы Әділет министрлігі Сот</w:t>
      </w:r>
      <w:r>
        <w:br/>
      </w:r>
      <w:r>
        <w:rPr>
          <w:rFonts w:ascii="Times New Roman"/>
          <w:b w:val="false"/>
          <w:i w:val="false"/>
          <w:color w:val="000000"/>
          <w:sz w:val="28"/>
        </w:rPr>
        <w:t>
</w:t>
      </w:r>
      <w:r>
        <w:rPr>
          <w:rFonts w:ascii="Times New Roman"/>
          <w:b w:val="false"/>
          <w:i/>
          <w:color w:val="000000"/>
          <w:sz w:val="28"/>
        </w:rPr>
        <w:t>актілерін орындау комитеті Атырау облысы бойынша</w:t>
      </w:r>
      <w:r>
        <w:br/>
      </w:r>
      <w:r>
        <w:rPr>
          <w:rFonts w:ascii="Times New Roman"/>
          <w:b w:val="false"/>
          <w:i w:val="false"/>
          <w:color w:val="000000"/>
          <w:sz w:val="28"/>
        </w:rPr>
        <w:t>
</w:t>
      </w:r>
      <w:r>
        <w:rPr>
          <w:rFonts w:ascii="Times New Roman"/>
          <w:b w:val="false"/>
          <w:i/>
          <w:color w:val="000000"/>
          <w:sz w:val="28"/>
        </w:rPr>
        <w:t>Сот актілерін орындау департаменті Исатай ауданының</w:t>
      </w:r>
      <w:r>
        <w:br/>
      </w:r>
      <w:r>
        <w:rPr>
          <w:rFonts w:ascii="Times New Roman"/>
          <w:b w:val="false"/>
          <w:i w:val="false"/>
          <w:color w:val="000000"/>
          <w:sz w:val="28"/>
        </w:rPr>
        <w:t>
</w:t>
      </w:r>
      <w:r>
        <w:rPr>
          <w:rFonts w:ascii="Times New Roman"/>
          <w:b w:val="false"/>
          <w:i/>
          <w:color w:val="000000"/>
          <w:sz w:val="28"/>
        </w:rPr>
        <w:t>аумақтық бөлімі" филиалының аға сот орындаушысы__Б.Ескулов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Қазақстан Республикасы Әділет министрлігі Тіркеу</w:t>
      </w:r>
      <w:r>
        <w:br/>
      </w:r>
      <w:r>
        <w:rPr>
          <w:rFonts w:ascii="Times New Roman"/>
          <w:b w:val="false"/>
          <w:i w:val="false"/>
          <w:color w:val="000000"/>
          <w:sz w:val="28"/>
        </w:rPr>
        <w:t>
</w:t>
      </w:r>
      <w:r>
        <w:rPr>
          <w:rFonts w:ascii="Times New Roman"/>
          <w:b w:val="false"/>
          <w:i/>
          <w:color w:val="000000"/>
          <w:sz w:val="28"/>
        </w:rPr>
        <w:t>қызметі және құқықтық көмек көрсету комитетінің</w:t>
      </w:r>
      <w:r>
        <w:br/>
      </w:r>
      <w:r>
        <w:rPr>
          <w:rFonts w:ascii="Times New Roman"/>
          <w:b w:val="false"/>
          <w:i w:val="false"/>
          <w:color w:val="000000"/>
          <w:sz w:val="28"/>
        </w:rPr>
        <w:t>
</w:t>
      </w:r>
      <w:r>
        <w:rPr>
          <w:rFonts w:ascii="Times New Roman"/>
          <w:b w:val="false"/>
          <w:i/>
          <w:color w:val="000000"/>
          <w:sz w:val="28"/>
        </w:rPr>
        <w:t>"Атырау облысы бойынша жылжымайтын мүлік жөніндегі</w:t>
      </w:r>
      <w:r>
        <w:br/>
      </w:r>
      <w:r>
        <w:rPr>
          <w:rFonts w:ascii="Times New Roman"/>
          <w:b w:val="false"/>
          <w:i w:val="false"/>
          <w:color w:val="000000"/>
          <w:sz w:val="28"/>
        </w:rPr>
        <w:t>
</w:t>
      </w:r>
      <w:r>
        <w:rPr>
          <w:rFonts w:ascii="Times New Roman"/>
          <w:b w:val="false"/>
          <w:i/>
          <w:color w:val="000000"/>
          <w:sz w:val="28"/>
        </w:rPr>
        <w:t>орталығы" Республикалық мемлекеттік қазыналық</w:t>
      </w:r>
      <w:r>
        <w:br/>
      </w:r>
      <w:r>
        <w:rPr>
          <w:rFonts w:ascii="Times New Roman"/>
          <w:b w:val="false"/>
          <w:i w:val="false"/>
          <w:color w:val="000000"/>
          <w:sz w:val="28"/>
        </w:rPr>
        <w:t>
</w:t>
      </w:r>
      <w:r>
        <w:rPr>
          <w:rFonts w:ascii="Times New Roman"/>
          <w:b w:val="false"/>
          <w:i/>
          <w:color w:val="000000"/>
          <w:sz w:val="28"/>
        </w:rPr>
        <w:t>кәсіпорнының Исатай ауданындағы филиалының басшысы С. Ахметов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Қазақстан Республикасы Қорғаныс министрлігінің "Атырау</w:t>
      </w:r>
      <w:r>
        <w:br/>
      </w:r>
      <w:r>
        <w:rPr>
          <w:rFonts w:ascii="Times New Roman"/>
          <w:b w:val="false"/>
          <w:i w:val="false"/>
          <w:color w:val="000000"/>
          <w:sz w:val="28"/>
        </w:rPr>
        <w:t>
</w:t>
      </w:r>
      <w:r>
        <w:rPr>
          <w:rFonts w:ascii="Times New Roman"/>
          <w:b w:val="false"/>
          <w:i/>
          <w:color w:val="000000"/>
          <w:sz w:val="28"/>
        </w:rPr>
        <w:t>облысы Исатай ауданының қорғаныс істері жөніндегі бөлімі" республикалық мемлекеттік мекемесінің басшысы___А. Кенжегулов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"Қазақстан Республикасы Әділет Министрлігі Атырау облысының</w:t>
      </w:r>
      <w:r>
        <w:br/>
      </w:r>
      <w:r>
        <w:rPr>
          <w:rFonts w:ascii="Times New Roman"/>
          <w:b w:val="false"/>
          <w:i w:val="false"/>
          <w:color w:val="000000"/>
          <w:sz w:val="28"/>
        </w:rPr>
        <w:t>
</w:t>
      </w:r>
      <w:r>
        <w:rPr>
          <w:rFonts w:ascii="Times New Roman"/>
          <w:b w:val="false"/>
          <w:i/>
          <w:color w:val="000000"/>
          <w:sz w:val="28"/>
        </w:rPr>
        <w:t>Әділет Департаменті Исатай ауданының Әділет басқармасы"</w:t>
      </w:r>
      <w:r>
        <w:br/>
      </w:r>
      <w:r>
        <w:rPr>
          <w:rFonts w:ascii="Times New Roman"/>
          <w:b w:val="false"/>
          <w:i w:val="false"/>
          <w:color w:val="000000"/>
          <w:sz w:val="28"/>
        </w:rPr>
        <w:t>
</w:t>
      </w:r>
      <w:r>
        <w:rPr>
          <w:rFonts w:ascii="Times New Roman"/>
          <w:b w:val="false"/>
          <w:i/>
          <w:color w:val="000000"/>
          <w:sz w:val="28"/>
        </w:rPr>
        <w:t>мемлекеттік мекемесінің басшысы__________________Ж. Мұқашев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Исатай аудандық сотының төрағасы_________________Е. Майпасов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Қазақстан Республикасының Ішкі істер министрлігі жол</w:t>
      </w:r>
      <w:r>
        <w:br/>
      </w:r>
      <w:r>
        <w:rPr>
          <w:rFonts w:ascii="Times New Roman"/>
          <w:b w:val="false"/>
          <w:i w:val="false"/>
          <w:color w:val="000000"/>
          <w:sz w:val="28"/>
        </w:rPr>
        <w:t>
</w:t>
      </w:r>
      <w:r>
        <w:rPr>
          <w:rFonts w:ascii="Times New Roman"/>
          <w:b w:val="false"/>
          <w:i/>
          <w:color w:val="000000"/>
          <w:sz w:val="28"/>
        </w:rPr>
        <w:t>полициясының басқармасы бөлімі бөлімшесінің аға</w:t>
      </w:r>
      <w:r>
        <w:br/>
      </w:r>
      <w:r>
        <w:rPr>
          <w:rFonts w:ascii="Times New Roman"/>
          <w:b w:val="false"/>
          <w:i w:val="false"/>
          <w:color w:val="000000"/>
          <w:sz w:val="28"/>
        </w:rPr>
        <w:t>
</w:t>
      </w:r>
      <w:r>
        <w:rPr>
          <w:rFonts w:ascii="Times New Roman"/>
          <w:b w:val="false"/>
          <w:i/>
          <w:color w:val="000000"/>
          <w:sz w:val="28"/>
        </w:rPr>
        <w:t>мемлекеттік автокөлік инспекторы_________________А. Жоламанов</w:t>
      </w:r>
      <w:r>
        <w:br/>
      </w:r>
      <w:r>
        <w:rPr>
          <w:rFonts w:ascii="Times New Roman"/>
          <w:b w:val="false"/>
          <w:i w:val="false"/>
          <w:color w:val="000000"/>
          <w:sz w:val="28"/>
        </w:rPr>
        <w:t>
</w:t>
      </w:r>
      <w:r>
        <w:rPr>
          <w:rFonts w:ascii="Times New Roman"/>
          <w:b w:val="false"/>
          <w:i/>
          <w:color w:val="000000"/>
          <w:sz w:val="28"/>
        </w:rPr>
        <w:t>2013.04.05</w:t>
      </w:r>
      <w:r>
        <w:br/>
      </w:r>
      <w:r>
        <w:rPr>
          <w:rFonts w:ascii="Times New Roman"/>
          <w:b w:val="false"/>
          <w:i w:val="false"/>
          <w:color w:val="000000"/>
          <w:sz w:val="28"/>
        </w:rPr>
        <w:t>
</w:t>
      </w:r>
      <w:r>
        <w:rPr>
          <w:rFonts w:ascii="Times New Roman"/>
          <w:b w:val="false"/>
          <w:i/>
          <w:color w:val="000000"/>
          <w:sz w:val="28"/>
        </w:rPr>
        <w:t>"Нұр Отан" Халықтық Демократиялық партиясы" қоғамдық</w:t>
      </w:r>
      <w:r>
        <w:br/>
      </w:r>
      <w:r>
        <w:rPr>
          <w:rFonts w:ascii="Times New Roman"/>
          <w:b w:val="false"/>
          <w:i w:val="false"/>
          <w:color w:val="000000"/>
          <w:sz w:val="28"/>
        </w:rPr>
        <w:t>
</w:t>
      </w:r>
      <w:r>
        <w:rPr>
          <w:rFonts w:ascii="Times New Roman"/>
          <w:b w:val="false"/>
          <w:i/>
          <w:color w:val="000000"/>
          <w:sz w:val="28"/>
        </w:rPr>
        <w:t>бірлестігінің Атырау облысы Исатай аудандық филиалы"</w:t>
      </w:r>
      <w:r>
        <w:br/>
      </w:r>
      <w:r>
        <w:rPr>
          <w:rFonts w:ascii="Times New Roman"/>
          <w:b w:val="false"/>
          <w:i w:val="false"/>
          <w:color w:val="000000"/>
          <w:sz w:val="28"/>
        </w:rPr>
        <w:t>
</w:t>
      </w:r>
      <w:r>
        <w:rPr>
          <w:rFonts w:ascii="Times New Roman"/>
          <w:b w:val="false"/>
          <w:i/>
          <w:color w:val="000000"/>
          <w:sz w:val="28"/>
        </w:rPr>
        <w:t>төрағасы_________________________________________Т. Сұлтанбеков</w:t>
      </w:r>
      <w:r>
        <w:br/>
      </w:r>
      <w:r>
        <w:rPr>
          <w:rFonts w:ascii="Times New Roman"/>
          <w:b w:val="false"/>
          <w:i w:val="false"/>
          <w:color w:val="000000"/>
          <w:sz w:val="28"/>
        </w:rPr>
        <w:t>
2013.04.05</w:t>
      </w:r>
    </w:p>
    <w:bookmarkEnd w:id="1"/>
    <w:bookmarkStart w:name="z7" w:id="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2013 жылғы 8 сәуірдегі № 80 </w:t>
      </w:r>
      <w:r>
        <w:br/>
      </w:r>
      <w:r>
        <w:rPr>
          <w:rFonts w:ascii="Times New Roman"/>
          <w:b w:val="false"/>
          <w:i w:val="false"/>
          <w:color w:val="000000"/>
          <w:sz w:val="28"/>
        </w:rPr>
        <w:t>
қаулысымен бекітілген № 1 қосымша</w:t>
      </w:r>
    </w:p>
    <w:bookmarkEnd w:id="2"/>
    <w:p>
      <w:pPr>
        <w:spacing w:after="0"/>
        <w:ind w:left="0"/>
        <w:jc w:val="left"/>
      </w:pPr>
      <w:r>
        <w:rPr>
          <w:rFonts w:ascii="Times New Roman"/>
          <w:b/>
          <w:i w:val="false"/>
          <w:color w:val="000000"/>
        </w:rPr>
        <w:t xml:space="preserve"> Мекемелердің тізбесі және қоғамдық жұмыстардың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4132"/>
        <w:gridCol w:w="963"/>
        <w:gridCol w:w="1239"/>
        <w:gridCol w:w="963"/>
        <w:gridCol w:w="1101"/>
        <w:gridCol w:w="1102"/>
        <w:gridCol w:w="964"/>
        <w:gridCol w:w="964"/>
        <w:gridCol w:w="1102"/>
      </w:tblGrid>
      <w:tr>
        <w:trPr>
          <w:trHeight w:val="27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4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r>
      <w:tr>
        <w:trPr>
          <w:trHeight w:val="5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 органдарына, елді мекендердің, өндірістік мекемелердің аумақтарын тазалық жұмыстарына көмектесу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(көгалдандыру және көркейту). Суару жұмыстарын жүргізу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жол жөндеу, су құбырларын, газ, кәріз коммуникация жөндеуге қатысу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сондай-ақ әлеуметтік маңызы бар объектілерді күрделі жөндеуден өткізуге және құрылысқа қатысу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маусымдық жұмыстар: малды бордақылау, жас малдарды өсіру, мал азығын дайындау және қамтамасыз ету, құс өсіруге көмектесу. Саман басу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кең шараларды ұйымдастыруға көмектесу (спорттық шаралар)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Шабармандар, іс жүргізушілер, техникалық жұмысшылар, газет таратушылар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"Қамысқала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"Забурын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селолық округі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"Аслим" жауапкершілігі шектеулі серіктестігі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филиалы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Ішкі істер департаментінің Исатай аудандық ішкі істер бөлімі"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ветеринария бөлімі" мемлекеттік мекемесінің шаруашылық жүргізу құқығындағы "Исатай аудандық ветеринариялық стансасы" коммуналдық мемлекеттік кәсіпорны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мемлекеттік мұрағаты"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прокуратурасы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Мәслихатының аппараты"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"Атырау облысы бойынша жылжымайтын мүлік жөніндегі орталығы" Республикалық мемлекеттік қазыналық кәсіпорнының Исатай ауданындағы филиалы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 Атырау облысы бойынша Сот актілерін орындау департаменті Исатай ауданының аумақтық бөлімі" филиалы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"Атырау облысы Исатай ауданының қорғаныс істері жөніндегі бөлімі" республикалық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Атырау облысының Әділет Департаменті Исатай ауданының Әділет басқармасы" мемлекеттік мекемесі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соты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жол полициясының басқармасы бөлімі бөлімшесі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Атырау облысы Исатай аудандық филиалы"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bl>
    <w:bookmarkStart w:name="z8" w:id="3"/>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2013 жылғы 8 сәуірдегі № 80 </w:t>
      </w:r>
      <w:r>
        <w:br/>
      </w:r>
      <w:r>
        <w:rPr>
          <w:rFonts w:ascii="Times New Roman"/>
          <w:b w:val="false"/>
          <w:i w:val="false"/>
          <w:color w:val="000000"/>
          <w:sz w:val="28"/>
        </w:rPr>
        <w:t>
қаулысымен бекітілген № 2 қосымша</w:t>
      </w:r>
    </w:p>
    <w:bookmarkEnd w:id="3"/>
    <w:p>
      <w:pPr>
        <w:spacing w:after="0"/>
        <w:ind w:left="0"/>
        <w:jc w:val="left"/>
      </w:pPr>
      <w:r>
        <w:rPr>
          <w:rFonts w:ascii="Times New Roman"/>
          <w:b/>
          <w:i w:val="false"/>
          <w:color w:val="000000"/>
        </w:rPr>
        <w:t xml:space="preserve"> Еңбекке төленетін ақылардың мөлшері, түрлері, көлемі, нақты жағдайлары және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4088"/>
        <w:gridCol w:w="1635"/>
        <w:gridCol w:w="2316"/>
        <w:gridCol w:w="2180"/>
        <w:gridCol w:w="2317"/>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алғандағы төлеудің мөлшері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жол жөндеу, су құбырларын, газ, кәріз коммуникация жөндеуге қатысу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 ш/м</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сондай-ақ әлеуметтік маңызы бар объектілерді күрделі жөндеуден өткізуге және құрылысқа қатысу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м/3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(көгалдандыру және көркейту)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тал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 органдарына, елді мекендердің, өндірістік мекемелердің аумақтарын тазалық жұмыстарына көмектесу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м/3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жұмыстары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тал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Саман басу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 тас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мәдени шараларды ұйымдастыруға көмектесу (спорттық шаралар)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10 рет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маусымдық жұмыстар: малды бордақылау, жас малдарды өсіру, мал азығын дайындау және қамтамасыз ету, құс өсіруге көмектесу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тонна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Шабармандар, іс жүргізушілер, техникалық жұмысшылар, газет таратушылар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 қағаз айналымы 45360 қағаз айналымы 34020 қағаз айналымы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